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551" w:rsidRDefault="00F57551" w:rsidP="00F57551">
      <w:pPr>
        <w:spacing w:before="32" w:line="360" w:lineRule="auto"/>
        <w:mirrorIndents/>
        <w:jc w:val="center"/>
        <w:rPr>
          <w:rFonts w:ascii="Candara" w:hAnsi="Candara" w:cs="Arial"/>
          <w:b/>
          <w:bCs/>
          <w:i/>
          <w:iCs/>
          <w:sz w:val="72"/>
        </w:rPr>
      </w:pPr>
    </w:p>
    <w:p w:rsidR="00F57551" w:rsidRPr="00E158C4" w:rsidRDefault="00F57551" w:rsidP="00D455B2">
      <w:pPr>
        <w:spacing w:before="32" w:line="360" w:lineRule="auto"/>
        <w:mirrorIndents/>
        <w:jc w:val="center"/>
        <w:rPr>
          <w:rFonts w:ascii="Arial" w:eastAsia="Arial" w:hAnsi="Arial" w:cs="Arial"/>
          <w:spacing w:val="38"/>
          <w:sz w:val="20"/>
        </w:rPr>
      </w:pPr>
      <w:r w:rsidRPr="000408C5">
        <w:rPr>
          <w:rFonts w:ascii="Candara" w:hAnsi="Candara" w:cs="Arial"/>
          <w:b/>
          <w:bCs/>
          <w:i/>
          <w:iCs/>
          <w:sz w:val="72"/>
        </w:rPr>
        <w:t>Consejo Mexicano de</w:t>
      </w:r>
    </w:p>
    <w:p w:rsidR="00F57551" w:rsidRPr="000408C5" w:rsidRDefault="00F57551" w:rsidP="00D455B2">
      <w:pPr>
        <w:jc w:val="center"/>
        <w:rPr>
          <w:rFonts w:ascii="Candara" w:hAnsi="Candara" w:cs="Arial"/>
          <w:b/>
          <w:bCs/>
          <w:i/>
          <w:iCs/>
          <w:sz w:val="52"/>
        </w:rPr>
      </w:pPr>
      <w:r w:rsidRPr="000408C5">
        <w:rPr>
          <w:rFonts w:ascii="Candara" w:hAnsi="Candara" w:cs="Arial"/>
          <w:b/>
          <w:bCs/>
          <w:i/>
          <w:iCs/>
          <w:sz w:val="72"/>
        </w:rPr>
        <w:t>Endocrinología, A.C.</w:t>
      </w:r>
    </w:p>
    <w:p w:rsidR="00F57551" w:rsidRDefault="00F57551" w:rsidP="00F57551">
      <w:pPr>
        <w:jc w:val="center"/>
      </w:pPr>
      <w:r w:rsidRPr="007F59FA">
        <w:rPr>
          <w:noProof/>
          <w:lang w:eastAsia="es-MX"/>
        </w:rPr>
        <w:drawing>
          <wp:inline distT="0" distB="0" distL="0" distR="0" wp14:anchorId="77076494" wp14:editId="71AA6964">
            <wp:extent cx="3048000" cy="136207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362075"/>
                    </a:xfrm>
                    <a:prstGeom prst="rect">
                      <a:avLst/>
                    </a:prstGeom>
                    <a:noFill/>
                    <a:ln>
                      <a:noFill/>
                    </a:ln>
                  </pic:spPr>
                </pic:pic>
              </a:graphicData>
            </a:graphic>
          </wp:inline>
        </w:drawing>
      </w:r>
    </w:p>
    <w:p w:rsidR="00F57551" w:rsidRDefault="00F57551" w:rsidP="00F57551">
      <w:pPr>
        <w:jc w:val="center"/>
        <w:rPr>
          <w:rFonts w:ascii="Arial Black" w:hAnsi="Arial Black" w:cs="Tahoma"/>
          <w:sz w:val="44"/>
          <w:szCs w:val="44"/>
        </w:rPr>
      </w:pPr>
      <w:r>
        <w:rPr>
          <w:rFonts w:ascii="Arial Black" w:hAnsi="Arial Black" w:cs="Tahoma"/>
          <w:sz w:val="44"/>
          <w:szCs w:val="44"/>
        </w:rPr>
        <w:t>Renovación de la Vigencia de la C</w:t>
      </w:r>
      <w:r w:rsidRPr="003F0B1D">
        <w:rPr>
          <w:rFonts w:ascii="Arial Black" w:hAnsi="Arial Black" w:cs="Tahoma"/>
          <w:sz w:val="44"/>
          <w:szCs w:val="44"/>
        </w:rPr>
        <w:t>ertificación</w:t>
      </w:r>
      <w:r>
        <w:rPr>
          <w:rFonts w:ascii="Arial Black" w:hAnsi="Arial Black" w:cs="Tahoma"/>
          <w:sz w:val="44"/>
          <w:szCs w:val="44"/>
        </w:rPr>
        <w:t xml:space="preserve"> 20</w:t>
      </w:r>
      <w:r w:rsidR="00AB195F">
        <w:rPr>
          <w:rFonts w:ascii="Arial Black" w:hAnsi="Arial Black" w:cs="Tahoma"/>
          <w:sz w:val="44"/>
          <w:szCs w:val="44"/>
        </w:rPr>
        <w:t>20</w:t>
      </w:r>
    </w:p>
    <w:p w:rsidR="00F57551" w:rsidRDefault="00F57551" w:rsidP="00F57551">
      <w:pPr>
        <w:ind w:left="2832" w:firstLine="708"/>
        <w:rPr>
          <w:rFonts w:ascii="Arial Black" w:hAnsi="Arial Black" w:cs="Arial"/>
        </w:rPr>
      </w:pPr>
    </w:p>
    <w:p w:rsidR="00F57551" w:rsidRDefault="00F57551" w:rsidP="00F57551">
      <w:pPr>
        <w:ind w:left="2832" w:firstLine="708"/>
        <w:rPr>
          <w:rFonts w:ascii="Arial Black" w:hAnsi="Arial Black" w:cs="Arial"/>
        </w:rPr>
      </w:pPr>
    </w:p>
    <w:p w:rsidR="00F57551" w:rsidRDefault="00F57551" w:rsidP="00F57551">
      <w:pPr>
        <w:pBdr>
          <w:bottom w:val="single" w:sz="4" w:space="1" w:color="auto"/>
        </w:pBdr>
        <w:rPr>
          <w:rFonts w:ascii="Arial Black" w:hAnsi="Arial Black" w:cs="Arial"/>
        </w:rPr>
      </w:pPr>
      <w:r>
        <w:rPr>
          <w:rFonts w:ascii="Arial Black" w:hAnsi="Arial Black" w:cs="Arial"/>
        </w:rPr>
        <w:t xml:space="preserve">Nombre:  </w:t>
      </w:r>
    </w:p>
    <w:p w:rsidR="00F57551" w:rsidRDefault="00F57551" w:rsidP="00F57551">
      <w:pPr>
        <w:rPr>
          <w:rFonts w:ascii="Arial Black" w:hAnsi="Arial Black" w:cs="Arial"/>
        </w:rPr>
      </w:pPr>
    </w:p>
    <w:p w:rsidR="00F57551" w:rsidRDefault="00F57551" w:rsidP="00F57551">
      <w:pPr>
        <w:pBdr>
          <w:bottom w:val="single" w:sz="4" w:space="1" w:color="auto"/>
        </w:pBdr>
        <w:rPr>
          <w:rFonts w:ascii="Arial Black" w:hAnsi="Arial Black" w:cs="Arial"/>
        </w:rPr>
      </w:pPr>
      <w:r>
        <w:rPr>
          <w:rFonts w:ascii="Arial Black" w:hAnsi="Arial Black" w:cs="Arial"/>
        </w:rPr>
        <w:t xml:space="preserve">Número de Certificado: </w:t>
      </w:r>
      <w:r>
        <w:rPr>
          <w:rFonts w:ascii="Arial Black" w:hAnsi="Arial Black" w:cs="Arial"/>
        </w:rPr>
        <w:tab/>
      </w:r>
      <w:r>
        <w:rPr>
          <w:rFonts w:ascii="Arial Black" w:hAnsi="Arial Black" w:cs="Arial"/>
        </w:rPr>
        <w:tab/>
        <w:t xml:space="preserve">                   Período: </w:t>
      </w:r>
    </w:p>
    <w:p w:rsidR="00F57551" w:rsidRDefault="00F57551" w:rsidP="00F57551">
      <w:pPr>
        <w:ind w:left="2832" w:firstLine="708"/>
        <w:rPr>
          <w:rFonts w:ascii="Arial Black" w:hAnsi="Arial Black" w:cs="Arial"/>
          <w:sz w:val="20"/>
        </w:rPr>
      </w:pPr>
    </w:p>
    <w:p w:rsidR="00F57551" w:rsidRDefault="00F57551" w:rsidP="00F57551">
      <w:pPr>
        <w:rPr>
          <w:rFonts w:ascii="Arial Black" w:hAnsi="Arial Black" w:cs="Arial"/>
        </w:rPr>
      </w:pPr>
    </w:p>
    <w:bookmarkStart w:id="0" w:name="_GoBack"/>
    <w:bookmarkEnd w:id="0"/>
    <w:p w:rsidR="00F57551" w:rsidRDefault="00F57551" w:rsidP="00F57551">
      <w:pPr>
        <w:rPr>
          <w:rFonts w:ascii="Arial Black" w:hAnsi="Arial Black" w:cs="Arial"/>
        </w:rPr>
      </w:pPr>
      <w:r>
        <w:rPr>
          <w:rFonts w:ascii="Arial Black" w:hAnsi="Arial Black" w:cs="Arial"/>
          <w:noProof/>
        </w:rPr>
        <mc:AlternateContent>
          <mc:Choice Requires="wps">
            <w:drawing>
              <wp:anchor distT="0" distB="0" distL="114300" distR="114300" simplePos="0" relativeHeight="251662336" behindDoc="0" locked="0" layoutInCell="1" allowOverlap="1" wp14:anchorId="5C104553" wp14:editId="7740792F">
                <wp:simplePos x="0" y="0"/>
                <wp:positionH relativeFrom="column">
                  <wp:posOffset>5924550</wp:posOffset>
                </wp:positionH>
                <wp:positionV relativeFrom="paragraph">
                  <wp:posOffset>237490</wp:posOffset>
                </wp:positionV>
                <wp:extent cx="476250" cy="33337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476250" cy="333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CC540" id="Rectángulo 2" o:spid="_x0000_s1026" style="position:absolute;margin-left:466.5pt;margin-top:18.7pt;width:37.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" fillcolor="white [3201]" strokecolor="black [3200]" strokeweight="1pt"/>
            </w:pict>
          </mc:Fallback>
        </mc:AlternateContent>
      </w:r>
      <w:r>
        <w:rPr>
          <w:rFonts w:ascii="Arial Black" w:hAnsi="Arial Black" w:cs="Arial"/>
          <w:noProof/>
        </w:rPr>
        <mc:AlternateContent>
          <mc:Choice Requires="wps">
            <w:drawing>
              <wp:anchor distT="0" distB="0" distL="114300" distR="114300" simplePos="0" relativeHeight="251660288" behindDoc="0" locked="0" layoutInCell="1" allowOverlap="1">
                <wp:simplePos x="0" y="0"/>
                <wp:positionH relativeFrom="column">
                  <wp:posOffset>1590675</wp:posOffset>
                </wp:positionH>
                <wp:positionV relativeFrom="paragraph">
                  <wp:posOffset>247015</wp:posOffset>
                </wp:positionV>
                <wp:extent cx="476250" cy="3333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476250" cy="333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6C6B2" id="Rectángulo 1" o:spid="_x0000_s1026" style="position:absolute;margin-left:125.25pt;margin-top:19.45pt;width:3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" fillcolor="white [3201]" strokecolor="black [3200]" strokeweight="1pt"/>
            </w:pict>
          </mc:Fallback>
        </mc:AlternateContent>
      </w:r>
    </w:p>
    <w:p w:rsidR="00F57551" w:rsidRPr="00F57551" w:rsidRDefault="00F57551" w:rsidP="00F57551">
      <w:pPr>
        <w:rPr>
          <w:rFonts w:ascii="LuzSans-Book" w:hAnsi="LuzSans-Book" w:cs="Arial"/>
          <w:sz w:val="28"/>
        </w:rPr>
      </w:pPr>
      <w:r>
        <w:rPr>
          <w:rFonts w:ascii="LuzSans-Book" w:hAnsi="LuzSans-Book" w:cs="Arial"/>
          <w:sz w:val="28"/>
        </w:rPr>
        <w:t xml:space="preserve">        </w:t>
      </w:r>
      <w:r w:rsidRPr="00F57551">
        <w:rPr>
          <w:rFonts w:ascii="LuzSans-Book" w:hAnsi="LuzSans-Book" w:cs="Arial"/>
          <w:sz w:val="28"/>
        </w:rPr>
        <w:t xml:space="preserve">Endocrinología                        </w:t>
      </w:r>
      <w:r>
        <w:rPr>
          <w:rFonts w:ascii="LuzSans-Book" w:hAnsi="LuzSans-Book" w:cs="Arial"/>
          <w:sz w:val="28"/>
        </w:rPr>
        <w:t xml:space="preserve">                            </w:t>
      </w:r>
      <w:proofErr w:type="spellStart"/>
      <w:r w:rsidRPr="00F57551">
        <w:rPr>
          <w:rFonts w:ascii="LuzSans-Book" w:hAnsi="LuzSans-Book" w:cs="Arial"/>
          <w:sz w:val="28"/>
        </w:rPr>
        <w:t>Endocrinología</w:t>
      </w:r>
      <w:proofErr w:type="spellEnd"/>
      <w:r w:rsidRPr="00F57551">
        <w:rPr>
          <w:rFonts w:ascii="LuzSans-Book" w:hAnsi="LuzSans-Book" w:cs="Arial"/>
          <w:sz w:val="28"/>
        </w:rPr>
        <w:t xml:space="preserve"> Pediátrica </w:t>
      </w:r>
    </w:p>
    <w:p w:rsidR="00F57551" w:rsidRPr="00F57551" w:rsidRDefault="00F57551" w:rsidP="00F57551">
      <w:pPr>
        <w:rPr>
          <w:rFonts w:ascii="Arial Black" w:hAnsi="Arial Black" w:cs="Arial"/>
          <w:sz w:val="32"/>
        </w:rPr>
      </w:pPr>
    </w:p>
    <w:p w:rsidR="00F57551" w:rsidRDefault="00F57551" w:rsidP="00F57551">
      <w:pPr>
        <w:jc w:val="center"/>
        <w:rPr>
          <w:rFonts w:ascii="Arial Black" w:hAnsi="Arial Black" w:cs="Arial"/>
          <w:sz w:val="52"/>
        </w:rPr>
      </w:pPr>
    </w:p>
    <w:tbl>
      <w:tblPr>
        <w:tblW w:w="11022" w:type="dxa"/>
        <w:tblCellMar>
          <w:top w:w="15" w:type="dxa"/>
          <w:left w:w="70" w:type="dxa"/>
          <w:bottom w:w="15" w:type="dxa"/>
          <w:right w:w="70" w:type="dxa"/>
        </w:tblCellMar>
        <w:tblLook w:val="04A0" w:firstRow="1" w:lastRow="0" w:firstColumn="1" w:lastColumn="0" w:noHBand="0" w:noVBand="1"/>
      </w:tblPr>
      <w:tblGrid>
        <w:gridCol w:w="571"/>
        <w:gridCol w:w="635"/>
        <w:gridCol w:w="2060"/>
        <w:gridCol w:w="535"/>
        <w:gridCol w:w="671"/>
        <w:gridCol w:w="1208"/>
        <w:gridCol w:w="472"/>
        <w:gridCol w:w="700"/>
        <w:gridCol w:w="34"/>
        <w:gridCol w:w="170"/>
        <w:gridCol w:w="17"/>
        <w:gridCol w:w="17"/>
        <w:gridCol w:w="16"/>
        <w:gridCol w:w="61"/>
        <w:gridCol w:w="671"/>
        <w:gridCol w:w="756"/>
        <w:gridCol w:w="331"/>
        <w:gridCol w:w="596"/>
        <w:gridCol w:w="262"/>
        <w:gridCol w:w="17"/>
        <w:gridCol w:w="1038"/>
        <w:gridCol w:w="184"/>
      </w:tblGrid>
      <w:tr w:rsidR="00C844FC" w:rsidRPr="00DC00BD" w:rsidTr="0092642D">
        <w:trPr>
          <w:trHeight w:val="278"/>
        </w:trPr>
        <w:tc>
          <w:tcPr>
            <w:tcW w:w="11022" w:type="dxa"/>
            <w:gridSpan w:val="22"/>
            <w:tcBorders>
              <w:top w:val="single" w:sz="8" w:space="0" w:color="auto"/>
              <w:left w:val="single" w:sz="8" w:space="0" w:color="auto"/>
              <w:bottom w:val="nil"/>
              <w:right w:val="single" w:sz="8" w:space="0" w:color="auto"/>
            </w:tcBorders>
            <w:noWrap/>
            <w:hideMark/>
          </w:tcPr>
          <w:p w:rsidR="00D54533" w:rsidRDefault="00D54533" w:rsidP="00D54533">
            <w:pPr>
              <w:spacing w:after="0"/>
              <w:rPr>
                <w:rFonts w:ascii="Calibri" w:hAnsi="Calibri" w:cs="Calibri"/>
                <w:color w:val="000000"/>
                <w:lang w:eastAsia="es-MX"/>
              </w:rPr>
            </w:pPr>
          </w:p>
          <w:p w:rsidR="00C844FC" w:rsidRPr="00DC00BD" w:rsidRDefault="00C844FC" w:rsidP="00D54533">
            <w:pPr>
              <w:spacing w:after="0"/>
              <w:rPr>
                <w:sz w:val="20"/>
                <w:szCs w:val="20"/>
                <w:lang w:eastAsia="es-MX"/>
              </w:rPr>
            </w:pPr>
            <w:r w:rsidRPr="00DC00BD">
              <w:rPr>
                <w:rFonts w:ascii="Calibri" w:hAnsi="Calibri" w:cs="Calibri"/>
                <w:color w:val="000000"/>
                <w:lang w:eastAsia="es-MX"/>
              </w:rPr>
              <w:t>Nombre</w:t>
            </w:r>
            <w:r>
              <w:rPr>
                <w:rFonts w:ascii="Calibri" w:hAnsi="Calibri" w:cs="Calibri"/>
                <w:color w:val="000000"/>
                <w:lang w:eastAsia="es-MX"/>
              </w:rPr>
              <w:t xml:space="preserve"> completo</w:t>
            </w:r>
            <w:r w:rsidRPr="00DC00BD">
              <w:rPr>
                <w:rFonts w:ascii="Calibri" w:hAnsi="Calibri" w:cs="Calibri"/>
                <w:color w:val="000000"/>
                <w:lang w:eastAsia="es-MX"/>
              </w:rPr>
              <w:t>:</w:t>
            </w:r>
          </w:p>
        </w:tc>
      </w:tr>
      <w:tr w:rsidR="00C844FC" w:rsidRPr="00DC00BD" w:rsidTr="0092642D">
        <w:trPr>
          <w:trHeight w:val="278"/>
        </w:trPr>
        <w:tc>
          <w:tcPr>
            <w:tcW w:w="5680" w:type="dxa"/>
            <w:gridSpan w:val="6"/>
            <w:tcBorders>
              <w:top w:val="single" w:sz="4" w:space="0" w:color="auto"/>
              <w:left w:val="single" w:sz="8" w:space="0" w:color="auto"/>
              <w:bottom w:val="single" w:sz="4" w:space="0" w:color="auto"/>
              <w:right w:val="single" w:sz="4" w:space="0" w:color="auto"/>
            </w:tcBorders>
            <w:noWrap/>
            <w:vAlign w:val="bottom"/>
            <w:hideMark/>
          </w:tcPr>
          <w:p w:rsidR="00C844FC" w:rsidRPr="00DC00BD" w:rsidRDefault="00C844FC" w:rsidP="00F57551">
            <w:pPr>
              <w:spacing w:after="0"/>
              <w:rPr>
                <w:sz w:val="20"/>
                <w:szCs w:val="20"/>
                <w:lang w:eastAsia="es-MX"/>
              </w:rPr>
            </w:pPr>
            <w:r w:rsidRPr="00DC00BD">
              <w:rPr>
                <w:rFonts w:ascii="Calibri" w:hAnsi="Calibri" w:cs="Calibri"/>
                <w:color w:val="000000"/>
                <w:lang w:eastAsia="es-MX"/>
              </w:rPr>
              <w:t>RFC:</w:t>
            </w:r>
          </w:p>
        </w:tc>
        <w:tc>
          <w:tcPr>
            <w:tcW w:w="5342" w:type="dxa"/>
            <w:gridSpan w:val="16"/>
            <w:tcBorders>
              <w:top w:val="single" w:sz="4" w:space="0" w:color="auto"/>
              <w:left w:val="single" w:sz="4" w:space="0" w:color="auto"/>
              <w:bottom w:val="single" w:sz="4" w:space="0" w:color="auto"/>
              <w:right w:val="single" w:sz="8" w:space="0" w:color="auto"/>
            </w:tcBorders>
            <w:noWrap/>
            <w:vAlign w:val="bottom"/>
            <w:hideMark/>
          </w:tcPr>
          <w:p w:rsidR="00C844FC" w:rsidRPr="00DC00BD" w:rsidRDefault="00C844FC" w:rsidP="00F57551">
            <w:pPr>
              <w:spacing w:after="0"/>
              <w:rPr>
                <w:sz w:val="20"/>
                <w:szCs w:val="20"/>
                <w:lang w:eastAsia="es-MX"/>
              </w:rPr>
            </w:pPr>
            <w:r w:rsidRPr="00DC00BD">
              <w:rPr>
                <w:rFonts w:ascii="Calibri" w:hAnsi="Calibri" w:cs="Calibri"/>
                <w:color w:val="000000"/>
                <w:lang w:eastAsia="es-MX"/>
              </w:rPr>
              <w:t>CURP:</w:t>
            </w:r>
          </w:p>
        </w:tc>
      </w:tr>
      <w:tr w:rsidR="00FF5C16" w:rsidRPr="00DC00BD" w:rsidTr="0092642D">
        <w:trPr>
          <w:trHeight w:val="186"/>
        </w:trPr>
        <w:tc>
          <w:tcPr>
            <w:tcW w:w="5680" w:type="dxa"/>
            <w:gridSpan w:val="6"/>
            <w:tcBorders>
              <w:top w:val="single" w:sz="4" w:space="0" w:color="auto"/>
              <w:left w:val="single" w:sz="8" w:space="0" w:color="auto"/>
              <w:bottom w:val="single" w:sz="4" w:space="0" w:color="auto"/>
              <w:right w:val="single" w:sz="4" w:space="0" w:color="auto"/>
            </w:tcBorders>
            <w:noWrap/>
            <w:hideMark/>
          </w:tcPr>
          <w:p w:rsidR="00FF5C16" w:rsidRPr="00DC00BD" w:rsidRDefault="00FF5C16" w:rsidP="002D79AF">
            <w:pPr>
              <w:spacing w:after="0"/>
              <w:rPr>
                <w:rFonts w:ascii="Calibri" w:hAnsi="Calibri" w:cs="Calibri"/>
                <w:color w:val="000000"/>
                <w:lang w:eastAsia="es-MX"/>
              </w:rPr>
            </w:pPr>
            <w:r w:rsidRPr="00DC00BD">
              <w:rPr>
                <w:rFonts w:ascii="Calibri" w:hAnsi="Calibri" w:cs="Calibri"/>
                <w:color w:val="000000"/>
                <w:lang w:eastAsia="es-MX"/>
              </w:rPr>
              <w:t>Cédula profesional de médico general</w:t>
            </w:r>
            <w:r>
              <w:rPr>
                <w:rFonts w:ascii="Calibri" w:hAnsi="Calibri" w:cs="Calibri"/>
                <w:color w:val="000000"/>
                <w:lang w:eastAsia="es-MX"/>
              </w:rPr>
              <w:t>:</w:t>
            </w:r>
          </w:p>
        </w:tc>
        <w:tc>
          <w:tcPr>
            <w:tcW w:w="5342" w:type="dxa"/>
            <w:gridSpan w:val="16"/>
            <w:tcBorders>
              <w:top w:val="single" w:sz="4" w:space="0" w:color="auto"/>
              <w:left w:val="single" w:sz="4" w:space="0" w:color="auto"/>
              <w:bottom w:val="single" w:sz="4" w:space="0" w:color="auto"/>
              <w:right w:val="single" w:sz="8" w:space="0" w:color="auto"/>
            </w:tcBorders>
            <w:noWrap/>
            <w:hideMark/>
          </w:tcPr>
          <w:p w:rsidR="00FF5C16" w:rsidRPr="00DC00BD" w:rsidRDefault="00FF5C16" w:rsidP="00F57551">
            <w:pPr>
              <w:spacing w:after="0"/>
              <w:rPr>
                <w:sz w:val="20"/>
                <w:szCs w:val="20"/>
                <w:lang w:eastAsia="es-MX"/>
              </w:rPr>
            </w:pPr>
            <w:r w:rsidRPr="00DC00BD">
              <w:rPr>
                <w:rFonts w:ascii="Calibri" w:hAnsi="Calibri" w:cs="Calibri"/>
                <w:color w:val="000000"/>
                <w:lang w:eastAsia="es-MX"/>
              </w:rPr>
              <w:t xml:space="preserve">Fecha de Nacimiento: </w:t>
            </w:r>
          </w:p>
        </w:tc>
      </w:tr>
      <w:tr w:rsidR="00FF5C16" w:rsidRPr="00DC00BD" w:rsidTr="0092642D">
        <w:trPr>
          <w:trHeight w:val="281"/>
        </w:trPr>
        <w:tc>
          <w:tcPr>
            <w:tcW w:w="5680" w:type="dxa"/>
            <w:gridSpan w:val="6"/>
            <w:tcBorders>
              <w:top w:val="single" w:sz="4" w:space="0" w:color="auto"/>
              <w:left w:val="single" w:sz="8" w:space="0" w:color="auto"/>
              <w:bottom w:val="single" w:sz="4" w:space="0" w:color="auto"/>
              <w:right w:val="single" w:sz="4" w:space="0" w:color="auto"/>
            </w:tcBorders>
            <w:noWrap/>
          </w:tcPr>
          <w:p w:rsidR="00FF5C16" w:rsidRPr="00DC00BD" w:rsidRDefault="00FF5C16" w:rsidP="002D79AF">
            <w:pPr>
              <w:spacing w:after="0"/>
              <w:rPr>
                <w:rFonts w:ascii="Calibri" w:hAnsi="Calibri" w:cs="Calibri"/>
                <w:color w:val="000000"/>
                <w:lang w:eastAsia="es-MX"/>
              </w:rPr>
            </w:pPr>
            <w:r w:rsidRPr="002D79AF">
              <w:rPr>
                <w:rFonts w:ascii="Calibri" w:hAnsi="Calibri" w:cs="Calibri"/>
                <w:color w:val="000000"/>
                <w:lang w:eastAsia="es-MX"/>
              </w:rPr>
              <w:t>Cédula de la especialidad</w:t>
            </w:r>
            <w:r>
              <w:rPr>
                <w:rFonts w:ascii="Calibri" w:hAnsi="Calibri" w:cs="Calibri"/>
                <w:color w:val="000000"/>
                <w:lang w:eastAsia="es-MX"/>
              </w:rPr>
              <w:t>:</w:t>
            </w:r>
          </w:p>
        </w:tc>
        <w:tc>
          <w:tcPr>
            <w:tcW w:w="5342" w:type="dxa"/>
            <w:gridSpan w:val="16"/>
            <w:tcBorders>
              <w:top w:val="single" w:sz="4" w:space="0" w:color="auto"/>
              <w:left w:val="single" w:sz="4" w:space="0" w:color="auto"/>
              <w:bottom w:val="single" w:sz="4" w:space="0" w:color="auto"/>
              <w:right w:val="single" w:sz="8" w:space="0" w:color="auto"/>
            </w:tcBorders>
            <w:noWrap/>
          </w:tcPr>
          <w:p w:rsidR="00FF5C16" w:rsidRPr="00DC00BD" w:rsidRDefault="00FF5C16" w:rsidP="00F57551">
            <w:pPr>
              <w:spacing w:after="0"/>
              <w:rPr>
                <w:rFonts w:ascii="Calibri" w:hAnsi="Calibri" w:cs="Calibri"/>
                <w:color w:val="000000"/>
                <w:lang w:eastAsia="es-MX"/>
              </w:rPr>
            </w:pPr>
            <w:r w:rsidRPr="00DC00BD">
              <w:rPr>
                <w:rFonts w:ascii="Calibri" w:hAnsi="Calibri" w:cs="Calibri"/>
                <w:color w:val="000000"/>
                <w:lang w:eastAsia="es-MX"/>
              </w:rPr>
              <w:t>Especialidad:</w:t>
            </w:r>
          </w:p>
        </w:tc>
      </w:tr>
      <w:tr w:rsidR="00C844FC" w:rsidRPr="00DC00BD" w:rsidTr="0092642D">
        <w:trPr>
          <w:trHeight w:val="278"/>
        </w:trPr>
        <w:tc>
          <w:tcPr>
            <w:tcW w:w="5680" w:type="dxa"/>
            <w:gridSpan w:val="6"/>
            <w:tcBorders>
              <w:top w:val="single" w:sz="4" w:space="0" w:color="auto"/>
              <w:left w:val="single" w:sz="8" w:space="0" w:color="auto"/>
              <w:bottom w:val="single" w:sz="4" w:space="0" w:color="auto"/>
              <w:right w:val="single" w:sz="4" w:space="0" w:color="auto"/>
            </w:tcBorders>
            <w:noWrap/>
            <w:vAlign w:val="center"/>
            <w:hideMark/>
          </w:tcPr>
          <w:p w:rsidR="00C844FC" w:rsidRPr="00DC00BD" w:rsidRDefault="00C844FC" w:rsidP="00FF5C16">
            <w:pPr>
              <w:spacing w:after="0"/>
              <w:rPr>
                <w:sz w:val="20"/>
                <w:szCs w:val="20"/>
                <w:lang w:eastAsia="es-MX"/>
              </w:rPr>
            </w:pPr>
            <w:r w:rsidRPr="00DC00BD">
              <w:rPr>
                <w:rFonts w:ascii="Calibri" w:hAnsi="Calibri" w:cs="Calibri"/>
                <w:color w:val="000000"/>
                <w:lang w:eastAsia="es-MX"/>
              </w:rPr>
              <w:t>Nacionalidad:</w:t>
            </w:r>
          </w:p>
        </w:tc>
        <w:tc>
          <w:tcPr>
            <w:tcW w:w="5342" w:type="dxa"/>
            <w:gridSpan w:val="16"/>
            <w:tcBorders>
              <w:top w:val="single" w:sz="4" w:space="0" w:color="auto"/>
              <w:left w:val="single" w:sz="4" w:space="0" w:color="auto"/>
              <w:bottom w:val="single" w:sz="4" w:space="0" w:color="auto"/>
              <w:right w:val="single" w:sz="8" w:space="0" w:color="auto"/>
            </w:tcBorders>
            <w:noWrap/>
            <w:vAlign w:val="center"/>
            <w:hideMark/>
          </w:tcPr>
          <w:p w:rsidR="00C844FC" w:rsidRPr="00DC00BD" w:rsidRDefault="00FF5C16" w:rsidP="00FF5C16">
            <w:pPr>
              <w:spacing w:after="0"/>
              <w:rPr>
                <w:sz w:val="20"/>
                <w:szCs w:val="20"/>
                <w:lang w:eastAsia="es-MX"/>
              </w:rPr>
            </w:pPr>
            <w:r w:rsidRPr="00DC00BD">
              <w:rPr>
                <w:rFonts w:ascii="Calibri" w:hAnsi="Calibri" w:cs="Calibri"/>
                <w:color w:val="000000"/>
                <w:lang w:eastAsia="es-MX"/>
              </w:rPr>
              <w:t>Subespecialidad:</w:t>
            </w:r>
          </w:p>
        </w:tc>
      </w:tr>
      <w:tr w:rsidR="00D455B2" w:rsidRPr="00DC00BD" w:rsidTr="0092642D">
        <w:trPr>
          <w:trHeight w:val="278"/>
        </w:trPr>
        <w:tc>
          <w:tcPr>
            <w:tcW w:w="5680" w:type="dxa"/>
            <w:gridSpan w:val="6"/>
            <w:tcBorders>
              <w:top w:val="single" w:sz="4" w:space="0" w:color="auto"/>
              <w:left w:val="single" w:sz="8" w:space="0" w:color="auto"/>
              <w:bottom w:val="single" w:sz="4" w:space="0" w:color="auto"/>
              <w:right w:val="single" w:sz="4" w:space="0" w:color="auto"/>
            </w:tcBorders>
            <w:noWrap/>
            <w:vAlign w:val="bottom"/>
            <w:hideMark/>
          </w:tcPr>
          <w:p w:rsidR="00D455B2" w:rsidRPr="00DC00BD" w:rsidRDefault="00D455B2" w:rsidP="00FF5C16">
            <w:pPr>
              <w:spacing w:after="0"/>
              <w:rPr>
                <w:sz w:val="20"/>
                <w:szCs w:val="20"/>
                <w:lang w:eastAsia="es-MX"/>
              </w:rPr>
            </w:pPr>
            <w:r w:rsidRPr="00C844FC">
              <w:rPr>
                <w:rFonts w:ascii="Calibri" w:hAnsi="Calibri" w:cs="Calibri"/>
                <w:color w:val="000000"/>
                <w:sz w:val="20"/>
                <w:lang w:eastAsia="es-MX"/>
              </w:rPr>
              <w:t>Universidad de egreso de la especialidad:</w:t>
            </w:r>
          </w:p>
        </w:tc>
        <w:tc>
          <w:tcPr>
            <w:tcW w:w="1172" w:type="dxa"/>
            <w:gridSpan w:val="2"/>
            <w:tcBorders>
              <w:top w:val="single" w:sz="4" w:space="0" w:color="auto"/>
              <w:left w:val="single" w:sz="4" w:space="0" w:color="auto"/>
              <w:bottom w:val="single" w:sz="4" w:space="0" w:color="auto"/>
              <w:right w:val="single" w:sz="4" w:space="0" w:color="auto"/>
            </w:tcBorders>
            <w:noWrap/>
            <w:vAlign w:val="bottom"/>
            <w:hideMark/>
          </w:tcPr>
          <w:p w:rsidR="00D455B2" w:rsidRPr="00DC00BD" w:rsidRDefault="00D455B2" w:rsidP="00FF5C16">
            <w:pPr>
              <w:spacing w:after="0"/>
              <w:rPr>
                <w:sz w:val="20"/>
                <w:szCs w:val="20"/>
                <w:lang w:eastAsia="es-MX"/>
              </w:rPr>
            </w:pPr>
            <w:r w:rsidRPr="00DC00BD">
              <w:rPr>
                <w:rFonts w:ascii="Calibri" w:hAnsi="Calibri" w:cs="Calibri"/>
                <w:color w:val="000000"/>
                <w:lang w:eastAsia="es-MX"/>
              </w:rPr>
              <w:t>Genero:</w:t>
            </w:r>
          </w:p>
        </w:tc>
        <w:tc>
          <w:tcPr>
            <w:tcW w:w="2073" w:type="dxa"/>
            <w:gridSpan w:val="9"/>
            <w:tcBorders>
              <w:top w:val="single" w:sz="4" w:space="0" w:color="auto"/>
              <w:left w:val="single" w:sz="4" w:space="0" w:color="auto"/>
              <w:bottom w:val="single" w:sz="4" w:space="0" w:color="auto"/>
              <w:right w:val="single" w:sz="4" w:space="0" w:color="auto"/>
            </w:tcBorders>
            <w:vAlign w:val="bottom"/>
          </w:tcPr>
          <w:p w:rsidR="00D455B2" w:rsidRPr="00DC00BD" w:rsidRDefault="00D455B2" w:rsidP="00FF5C16">
            <w:pPr>
              <w:spacing w:after="0"/>
              <w:jc w:val="center"/>
              <w:rPr>
                <w:rFonts w:ascii="Calibri" w:hAnsi="Calibri" w:cs="Calibri"/>
                <w:color w:val="000000"/>
                <w:lang w:eastAsia="es-MX"/>
              </w:rPr>
            </w:pPr>
            <w:r w:rsidRPr="00DC00BD">
              <w:rPr>
                <w:rFonts w:ascii="Calibri" w:hAnsi="Calibri" w:cs="Calibri"/>
                <w:color w:val="000000"/>
                <w:lang w:eastAsia="es-MX"/>
              </w:rPr>
              <w:t>M</w:t>
            </w:r>
          </w:p>
        </w:tc>
        <w:tc>
          <w:tcPr>
            <w:tcW w:w="2097" w:type="dxa"/>
            <w:gridSpan w:val="5"/>
            <w:tcBorders>
              <w:top w:val="single" w:sz="4" w:space="0" w:color="auto"/>
              <w:left w:val="single" w:sz="4" w:space="0" w:color="auto"/>
              <w:bottom w:val="single" w:sz="4" w:space="0" w:color="auto"/>
              <w:right w:val="single" w:sz="4" w:space="0" w:color="auto"/>
            </w:tcBorders>
            <w:vAlign w:val="bottom"/>
          </w:tcPr>
          <w:p w:rsidR="00D455B2" w:rsidRPr="00DC00BD" w:rsidRDefault="00D455B2" w:rsidP="00FF5C16">
            <w:pPr>
              <w:spacing w:after="0"/>
              <w:jc w:val="center"/>
              <w:rPr>
                <w:rFonts w:ascii="Calibri" w:hAnsi="Calibri" w:cs="Calibri"/>
                <w:color w:val="000000"/>
                <w:lang w:eastAsia="es-MX"/>
              </w:rPr>
            </w:pPr>
            <w:r w:rsidRPr="00DC00BD">
              <w:rPr>
                <w:rFonts w:ascii="Calibri" w:hAnsi="Calibri" w:cs="Calibri"/>
                <w:color w:val="000000"/>
                <w:lang w:eastAsia="es-MX"/>
              </w:rPr>
              <w:t>F</w:t>
            </w:r>
          </w:p>
        </w:tc>
      </w:tr>
      <w:tr w:rsidR="00D455B2" w:rsidRPr="00DC00BD" w:rsidTr="0092642D">
        <w:trPr>
          <w:trHeight w:val="179"/>
        </w:trPr>
        <w:tc>
          <w:tcPr>
            <w:tcW w:w="11022" w:type="dxa"/>
            <w:gridSpan w:val="22"/>
            <w:tcBorders>
              <w:left w:val="single" w:sz="8" w:space="0" w:color="auto"/>
              <w:bottom w:val="nil"/>
              <w:right w:val="single" w:sz="4" w:space="0" w:color="auto"/>
            </w:tcBorders>
            <w:noWrap/>
            <w:vAlign w:val="center"/>
            <w:hideMark/>
          </w:tcPr>
          <w:p w:rsidR="00D455B2" w:rsidRPr="00DC00BD" w:rsidRDefault="00D455B2" w:rsidP="00D455B2">
            <w:pPr>
              <w:spacing w:after="0"/>
              <w:rPr>
                <w:rFonts w:ascii="Calibri" w:hAnsi="Calibri" w:cs="Calibri"/>
                <w:color w:val="000000"/>
                <w:lang w:eastAsia="es-MX"/>
              </w:rPr>
            </w:pPr>
            <w:r w:rsidRPr="00C844FC">
              <w:rPr>
                <w:rFonts w:ascii="Calibri" w:hAnsi="Calibri" w:cs="Calibri"/>
                <w:color w:val="000000"/>
                <w:lang w:eastAsia="es-MX"/>
              </w:rPr>
              <w:t>Institución de residencia de la especialidad</w:t>
            </w:r>
            <w:r>
              <w:rPr>
                <w:rFonts w:ascii="Calibri" w:hAnsi="Calibri" w:cs="Calibri"/>
                <w:color w:val="000000"/>
                <w:lang w:eastAsia="es-MX"/>
              </w:rPr>
              <w:t>:</w:t>
            </w:r>
          </w:p>
        </w:tc>
      </w:tr>
      <w:tr w:rsidR="00FF5C16" w:rsidRPr="00DC00BD" w:rsidTr="0092642D">
        <w:trPr>
          <w:trHeight w:val="72"/>
        </w:trPr>
        <w:tc>
          <w:tcPr>
            <w:tcW w:w="1206" w:type="dxa"/>
            <w:gridSpan w:val="2"/>
            <w:tcBorders>
              <w:top w:val="single" w:sz="4" w:space="0" w:color="FFFFFF" w:themeColor="background1"/>
              <w:left w:val="single" w:sz="8" w:space="0" w:color="auto"/>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2060" w:type="dxa"/>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2"/>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8" w:type="dxa"/>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3"/>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708" w:type="dxa"/>
            <w:gridSpan w:val="7"/>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4"/>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22" w:type="dxa"/>
            <w:gridSpan w:val="2"/>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r>
      <w:tr w:rsidR="00D455B2" w:rsidRPr="00DC00BD" w:rsidTr="0092642D">
        <w:trPr>
          <w:trHeight w:val="292"/>
        </w:trPr>
        <w:tc>
          <w:tcPr>
            <w:tcW w:w="1206" w:type="dxa"/>
            <w:gridSpan w:val="2"/>
            <w:tcBorders>
              <w:top w:val="nil"/>
              <w:left w:val="single" w:sz="4" w:space="0" w:color="FFFFFF" w:themeColor="background1"/>
              <w:bottom w:val="nil"/>
              <w:right w:val="single" w:sz="4" w:space="0" w:color="FFFFFF" w:themeColor="background1"/>
            </w:tcBorders>
            <w:noWrap/>
            <w:vAlign w:val="bottom"/>
            <w:hideMark/>
          </w:tcPr>
          <w:p w:rsidR="00D455B2" w:rsidRDefault="00D455B2" w:rsidP="00FF5C16">
            <w:pPr>
              <w:spacing w:after="0"/>
              <w:rPr>
                <w:sz w:val="20"/>
                <w:szCs w:val="20"/>
                <w:lang w:eastAsia="es-MX"/>
              </w:rPr>
            </w:pPr>
          </w:p>
          <w:p w:rsidR="00D455B2" w:rsidRPr="00DC00BD" w:rsidRDefault="00D455B2" w:rsidP="00FF5C16">
            <w:pPr>
              <w:spacing w:after="0"/>
              <w:rPr>
                <w:sz w:val="20"/>
                <w:szCs w:val="20"/>
                <w:lang w:eastAsia="es-MX"/>
              </w:rPr>
            </w:pPr>
          </w:p>
        </w:tc>
        <w:tc>
          <w:tcPr>
            <w:tcW w:w="2060" w:type="dxa"/>
            <w:tcBorders>
              <w:top w:val="nil"/>
              <w:left w:val="single" w:sz="4" w:space="0" w:color="FFFFFF" w:themeColor="background1"/>
              <w:bottom w:val="nil"/>
              <w:right w:val="single" w:sz="4" w:space="0" w:color="FFFFFF" w:themeColor="background1"/>
              <w:tr2bl w:val="single" w:sz="4" w:space="0" w:color="FFFFFF" w:themeColor="background1"/>
            </w:tcBorders>
            <w:noWrap/>
            <w:vAlign w:val="bottom"/>
            <w:hideMark/>
          </w:tcPr>
          <w:p w:rsidR="00D455B2" w:rsidRPr="00DC00BD" w:rsidRDefault="00D455B2" w:rsidP="00FF5C16">
            <w:pPr>
              <w:spacing w:after="0"/>
              <w:rPr>
                <w:sz w:val="20"/>
                <w:szCs w:val="20"/>
                <w:lang w:eastAsia="es-MX"/>
              </w:rPr>
            </w:pPr>
          </w:p>
        </w:tc>
        <w:tc>
          <w:tcPr>
            <w:tcW w:w="1206" w:type="dxa"/>
            <w:gridSpan w:val="2"/>
            <w:tcBorders>
              <w:top w:val="nil"/>
              <w:left w:val="single" w:sz="4" w:space="0" w:color="FFFFFF" w:themeColor="background1"/>
              <w:bottom w:val="nil"/>
              <w:right w:val="single" w:sz="4" w:space="0" w:color="FFFFFF" w:themeColor="background1"/>
            </w:tcBorders>
            <w:noWrap/>
            <w:vAlign w:val="bottom"/>
            <w:hideMark/>
          </w:tcPr>
          <w:p w:rsidR="00D455B2" w:rsidRPr="00DC00BD" w:rsidRDefault="00D455B2" w:rsidP="00FF5C16">
            <w:pPr>
              <w:spacing w:after="0"/>
              <w:rPr>
                <w:sz w:val="20"/>
                <w:szCs w:val="20"/>
                <w:lang w:eastAsia="es-MX"/>
              </w:rPr>
            </w:pPr>
          </w:p>
        </w:tc>
        <w:tc>
          <w:tcPr>
            <w:tcW w:w="2414" w:type="dxa"/>
            <w:gridSpan w:val="4"/>
            <w:tcBorders>
              <w:top w:val="nil"/>
              <w:left w:val="single" w:sz="4" w:space="0" w:color="FFFFFF" w:themeColor="background1"/>
              <w:bottom w:val="nil"/>
              <w:right w:val="single" w:sz="4" w:space="0" w:color="FFFFFF" w:themeColor="background1"/>
            </w:tcBorders>
            <w:noWrap/>
            <w:vAlign w:val="bottom"/>
            <w:hideMark/>
          </w:tcPr>
          <w:p w:rsidR="00D455B2" w:rsidRPr="00DC00BD" w:rsidRDefault="00D455B2" w:rsidP="00FF5C16">
            <w:pPr>
              <w:spacing w:after="0"/>
              <w:rPr>
                <w:sz w:val="20"/>
                <w:szCs w:val="20"/>
                <w:lang w:eastAsia="es-MX"/>
              </w:rPr>
            </w:pPr>
          </w:p>
        </w:tc>
        <w:tc>
          <w:tcPr>
            <w:tcW w:w="1708" w:type="dxa"/>
            <w:gridSpan w:val="7"/>
            <w:tcBorders>
              <w:top w:val="nil"/>
              <w:left w:val="single" w:sz="4" w:space="0" w:color="FFFFFF" w:themeColor="background1"/>
              <w:bottom w:val="nil"/>
              <w:right w:val="single" w:sz="4" w:space="0" w:color="FFFFFF" w:themeColor="background1"/>
            </w:tcBorders>
            <w:noWrap/>
            <w:vAlign w:val="bottom"/>
            <w:hideMark/>
          </w:tcPr>
          <w:p w:rsidR="00D455B2" w:rsidRPr="00DC00BD" w:rsidRDefault="00D455B2" w:rsidP="00FF5C16">
            <w:pPr>
              <w:spacing w:after="0"/>
              <w:rPr>
                <w:sz w:val="20"/>
                <w:szCs w:val="20"/>
                <w:lang w:eastAsia="es-MX"/>
              </w:rPr>
            </w:pPr>
          </w:p>
        </w:tc>
        <w:tc>
          <w:tcPr>
            <w:tcW w:w="1206" w:type="dxa"/>
            <w:gridSpan w:val="4"/>
            <w:tcBorders>
              <w:top w:val="nil"/>
              <w:left w:val="single" w:sz="4" w:space="0" w:color="FFFFFF" w:themeColor="background1"/>
              <w:bottom w:val="nil"/>
              <w:right w:val="single" w:sz="4" w:space="0" w:color="FFFFFF" w:themeColor="background1"/>
            </w:tcBorders>
            <w:noWrap/>
            <w:vAlign w:val="bottom"/>
            <w:hideMark/>
          </w:tcPr>
          <w:p w:rsidR="00D455B2" w:rsidRPr="00DC00BD" w:rsidRDefault="00D455B2" w:rsidP="00FF5C16">
            <w:pPr>
              <w:spacing w:after="0"/>
              <w:rPr>
                <w:sz w:val="20"/>
                <w:szCs w:val="20"/>
                <w:lang w:eastAsia="es-MX"/>
              </w:rPr>
            </w:pPr>
          </w:p>
        </w:tc>
        <w:tc>
          <w:tcPr>
            <w:tcW w:w="1222" w:type="dxa"/>
            <w:gridSpan w:val="2"/>
            <w:tcBorders>
              <w:top w:val="nil"/>
              <w:left w:val="single" w:sz="4" w:space="0" w:color="FFFFFF" w:themeColor="background1"/>
              <w:bottom w:val="nil"/>
              <w:right w:val="single" w:sz="4" w:space="0" w:color="FFFFFF" w:themeColor="background1"/>
            </w:tcBorders>
            <w:noWrap/>
            <w:vAlign w:val="bottom"/>
            <w:hideMark/>
          </w:tcPr>
          <w:p w:rsidR="00D455B2" w:rsidRPr="00DC00BD" w:rsidRDefault="00D455B2" w:rsidP="00FF5C16">
            <w:pPr>
              <w:spacing w:after="0"/>
              <w:rPr>
                <w:sz w:val="20"/>
                <w:szCs w:val="20"/>
                <w:lang w:eastAsia="es-MX"/>
              </w:rPr>
            </w:pPr>
          </w:p>
        </w:tc>
      </w:tr>
      <w:tr w:rsidR="00FF5C16" w:rsidRPr="00DC00BD" w:rsidTr="0092642D">
        <w:trPr>
          <w:trHeight w:val="292"/>
        </w:trPr>
        <w:tc>
          <w:tcPr>
            <w:tcW w:w="11022" w:type="dxa"/>
            <w:gridSpan w:val="22"/>
            <w:tcBorders>
              <w:top w:val="single" w:sz="8" w:space="0" w:color="auto"/>
              <w:left w:val="single" w:sz="8" w:space="0" w:color="auto"/>
              <w:bottom w:val="single" w:sz="8" w:space="0" w:color="auto"/>
              <w:right w:val="single" w:sz="4" w:space="0" w:color="auto"/>
            </w:tcBorders>
            <w:noWrap/>
            <w:vAlign w:val="bottom"/>
            <w:hideMark/>
          </w:tcPr>
          <w:p w:rsidR="00FF5C16" w:rsidRPr="00DC00BD" w:rsidRDefault="00FF5C16" w:rsidP="00FF5C16">
            <w:pPr>
              <w:spacing w:after="0"/>
              <w:jc w:val="center"/>
              <w:rPr>
                <w:rFonts w:ascii="Calibri" w:hAnsi="Calibri" w:cs="Calibri"/>
                <w:b/>
                <w:bCs/>
                <w:color w:val="000000"/>
                <w:lang w:eastAsia="es-MX"/>
              </w:rPr>
            </w:pPr>
            <w:r w:rsidRPr="00DC00BD">
              <w:rPr>
                <w:rFonts w:ascii="Calibri" w:hAnsi="Calibri" w:cs="Calibri"/>
                <w:b/>
                <w:bCs/>
                <w:color w:val="000000"/>
                <w:lang w:eastAsia="es-MX"/>
              </w:rPr>
              <w:t>Datos Generales</w:t>
            </w:r>
          </w:p>
        </w:tc>
      </w:tr>
      <w:tr w:rsidR="00D455B2" w:rsidRPr="00DC00BD" w:rsidTr="0092642D">
        <w:trPr>
          <w:trHeight w:val="278"/>
        </w:trPr>
        <w:tc>
          <w:tcPr>
            <w:tcW w:w="11022" w:type="dxa"/>
            <w:gridSpan w:val="22"/>
            <w:tcBorders>
              <w:top w:val="nil"/>
              <w:left w:val="single" w:sz="8" w:space="0" w:color="auto"/>
              <w:bottom w:val="single" w:sz="4" w:space="0" w:color="FFFFFF" w:themeColor="background1"/>
              <w:right w:val="single" w:sz="8" w:space="0" w:color="auto"/>
            </w:tcBorders>
            <w:noWrap/>
            <w:vAlign w:val="bottom"/>
            <w:hideMark/>
          </w:tcPr>
          <w:p w:rsidR="00D455B2" w:rsidRPr="00DC00BD" w:rsidRDefault="00D455B2" w:rsidP="00FF5C16">
            <w:pPr>
              <w:spacing w:after="0"/>
              <w:rPr>
                <w:sz w:val="20"/>
                <w:szCs w:val="20"/>
                <w:lang w:eastAsia="es-MX"/>
              </w:rPr>
            </w:pPr>
            <w:r w:rsidRPr="00DC00BD">
              <w:rPr>
                <w:rFonts w:ascii="Calibri" w:hAnsi="Calibri" w:cs="Calibri"/>
                <w:b/>
                <w:bCs/>
                <w:color w:val="000000"/>
                <w:lang w:eastAsia="es-MX"/>
              </w:rPr>
              <w:t>Dirección Particular:</w:t>
            </w:r>
          </w:p>
        </w:tc>
      </w:tr>
      <w:tr w:rsidR="00D54533" w:rsidRPr="00DC00BD" w:rsidTr="0092642D">
        <w:trPr>
          <w:trHeight w:val="411"/>
        </w:trPr>
        <w:tc>
          <w:tcPr>
            <w:tcW w:w="11022" w:type="dxa"/>
            <w:gridSpan w:val="22"/>
            <w:tcBorders>
              <w:top w:val="single" w:sz="4" w:space="0" w:color="FFFFFF" w:themeColor="background1"/>
              <w:left w:val="single" w:sz="8" w:space="0" w:color="auto"/>
              <w:bottom w:val="single" w:sz="4" w:space="0" w:color="auto"/>
              <w:right w:val="single" w:sz="8" w:space="0" w:color="auto"/>
            </w:tcBorders>
            <w:noWrap/>
            <w:vAlign w:val="bottom"/>
            <w:hideMark/>
          </w:tcPr>
          <w:p w:rsidR="00D54533" w:rsidRPr="00DC00BD" w:rsidRDefault="00D54533" w:rsidP="00FF5C16">
            <w:pPr>
              <w:spacing w:after="0"/>
              <w:rPr>
                <w:sz w:val="20"/>
                <w:szCs w:val="20"/>
                <w:lang w:eastAsia="es-MX"/>
              </w:rPr>
            </w:pPr>
          </w:p>
        </w:tc>
      </w:tr>
      <w:tr w:rsidR="00D455B2" w:rsidRPr="00DC00BD" w:rsidTr="0092642D">
        <w:trPr>
          <w:trHeight w:val="278"/>
        </w:trPr>
        <w:tc>
          <w:tcPr>
            <w:tcW w:w="1206" w:type="dxa"/>
            <w:gridSpan w:val="2"/>
            <w:tcBorders>
              <w:top w:val="nil"/>
              <w:left w:val="single" w:sz="8" w:space="0" w:color="auto"/>
              <w:bottom w:val="single" w:sz="4" w:space="0" w:color="FFFFFF" w:themeColor="background1"/>
              <w:right w:val="single" w:sz="4" w:space="0" w:color="FFFFFF" w:themeColor="background1"/>
            </w:tcBorders>
            <w:noWrap/>
            <w:vAlign w:val="bottom"/>
            <w:hideMark/>
          </w:tcPr>
          <w:p w:rsidR="00D455B2" w:rsidRPr="00DC00BD" w:rsidRDefault="00D455B2" w:rsidP="00FF5C16">
            <w:pPr>
              <w:spacing w:after="0"/>
              <w:rPr>
                <w:sz w:val="20"/>
                <w:szCs w:val="20"/>
                <w:lang w:eastAsia="es-MX"/>
              </w:rPr>
            </w:pPr>
          </w:p>
        </w:tc>
        <w:tc>
          <w:tcPr>
            <w:tcW w:w="2060" w:type="dxa"/>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455B2" w:rsidRPr="00DC00BD" w:rsidRDefault="00D455B2" w:rsidP="00FF5C16">
            <w:pPr>
              <w:spacing w:after="0"/>
              <w:rPr>
                <w:rFonts w:ascii="Calibri" w:hAnsi="Calibri" w:cs="Calibri"/>
                <w:color w:val="000000"/>
                <w:lang w:eastAsia="es-MX"/>
              </w:rPr>
            </w:pPr>
            <w:r>
              <w:rPr>
                <w:rFonts w:ascii="Calibri" w:hAnsi="Calibri" w:cs="Calibri"/>
                <w:color w:val="000000"/>
                <w:lang w:eastAsia="es-MX"/>
              </w:rPr>
              <w:t>Calle y Numero(#</w:t>
            </w:r>
            <w:proofErr w:type="spellStart"/>
            <w:r w:rsidRPr="00DC00BD">
              <w:rPr>
                <w:rFonts w:ascii="Calibri" w:hAnsi="Calibri" w:cs="Calibri"/>
                <w:color w:val="000000"/>
                <w:lang w:eastAsia="es-MX"/>
              </w:rPr>
              <w:t>int</w:t>
            </w:r>
            <w:proofErr w:type="spellEnd"/>
            <w:r w:rsidRPr="00DC00BD">
              <w:rPr>
                <w:rFonts w:ascii="Calibri" w:hAnsi="Calibri" w:cs="Calibri"/>
                <w:color w:val="000000"/>
                <w:lang w:eastAsia="es-MX"/>
              </w:rPr>
              <w:t>.)</w:t>
            </w:r>
          </w:p>
        </w:tc>
        <w:tc>
          <w:tcPr>
            <w:tcW w:w="1206" w:type="dxa"/>
            <w:gridSpan w:val="2"/>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455B2" w:rsidRPr="00DC00BD" w:rsidRDefault="00D455B2" w:rsidP="00FF5C16">
            <w:pPr>
              <w:spacing w:after="0"/>
              <w:jc w:val="center"/>
              <w:rPr>
                <w:rFonts w:ascii="Calibri" w:hAnsi="Calibri" w:cs="Calibri"/>
                <w:color w:val="000000"/>
                <w:lang w:eastAsia="es-MX"/>
              </w:rPr>
            </w:pPr>
          </w:p>
        </w:tc>
        <w:tc>
          <w:tcPr>
            <w:tcW w:w="1208" w:type="dxa"/>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455B2" w:rsidRPr="00DC00BD" w:rsidRDefault="00D455B2" w:rsidP="00FF5C16">
            <w:pPr>
              <w:spacing w:after="0"/>
              <w:jc w:val="center"/>
              <w:rPr>
                <w:rFonts w:ascii="Calibri" w:hAnsi="Calibri" w:cs="Calibri"/>
                <w:color w:val="000000"/>
                <w:lang w:eastAsia="es-MX"/>
              </w:rPr>
            </w:pPr>
            <w:r w:rsidRPr="00DC00BD">
              <w:rPr>
                <w:rFonts w:ascii="Calibri" w:hAnsi="Calibri" w:cs="Calibri"/>
                <w:color w:val="000000"/>
                <w:lang w:eastAsia="es-MX"/>
              </w:rPr>
              <w:t>Colonia</w:t>
            </w:r>
          </w:p>
        </w:tc>
        <w:tc>
          <w:tcPr>
            <w:tcW w:w="1206" w:type="dxa"/>
            <w:gridSpan w:val="3"/>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455B2" w:rsidRPr="00DC00BD" w:rsidRDefault="00D455B2" w:rsidP="00FF5C16">
            <w:pPr>
              <w:spacing w:after="0"/>
              <w:jc w:val="center"/>
              <w:rPr>
                <w:rFonts w:ascii="Calibri" w:hAnsi="Calibri" w:cs="Calibri"/>
                <w:color w:val="000000"/>
                <w:lang w:eastAsia="es-MX"/>
              </w:rPr>
            </w:pPr>
          </w:p>
        </w:tc>
        <w:tc>
          <w:tcPr>
            <w:tcW w:w="1708" w:type="dxa"/>
            <w:gridSpan w:val="7"/>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455B2" w:rsidRPr="00DC00BD" w:rsidRDefault="00D455B2" w:rsidP="00FF5C16">
            <w:pPr>
              <w:spacing w:after="0"/>
              <w:jc w:val="center"/>
              <w:rPr>
                <w:rFonts w:ascii="Calibri" w:hAnsi="Calibri" w:cs="Calibri"/>
                <w:color w:val="000000"/>
                <w:lang w:eastAsia="es-MX"/>
              </w:rPr>
            </w:pPr>
            <w:r w:rsidRPr="00DC00BD">
              <w:rPr>
                <w:rFonts w:ascii="Calibri" w:hAnsi="Calibri" w:cs="Calibri"/>
                <w:color w:val="000000"/>
                <w:lang w:eastAsia="es-MX"/>
              </w:rPr>
              <w:t>Ciudad</w:t>
            </w:r>
          </w:p>
        </w:tc>
        <w:tc>
          <w:tcPr>
            <w:tcW w:w="1189" w:type="dxa"/>
            <w:gridSpan w:val="3"/>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455B2" w:rsidRPr="00DC00BD" w:rsidRDefault="00D455B2" w:rsidP="00FF5C16">
            <w:pPr>
              <w:spacing w:after="0"/>
              <w:jc w:val="center"/>
              <w:rPr>
                <w:sz w:val="20"/>
                <w:szCs w:val="20"/>
                <w:lang w:eastAsia="es-MX"/>
              </w:rPr>
            </w:pPr>
          </w:p>
        </w:tc>
        <w:tc>
          <w:tcPr>
            <w:tcW w:w="1239" w:type="dxa"/>
            <w:gridSpan w:val="3"/>
            <w:tcBorders>
              <w:top w:val="nil"/>
              <w:left w:val="single" w:sz="4" w:space="0" w:color="FFFFFF" w:themeColor="background1"/>
              <w:bottom w:val="single" w:sz="4" w:space="0" w:color="FFFFFF" w:themeColor="background1"/>
              <w:right w:val="single" w:sz="8" w:space="0" w:color="auto"/>
            </w:tcBorders>
            <w:vAlign w:val="bottom"/>
          </w:tcPr>
          <w:p w:rsidR="00D455B2" w:rsidRPr="00DC00BD" w:rsidRDefault="00D455B2" w:rsidP="00FF5C16">
            <w:pPr>
              <w:spacing w:after="0"/>
              <w:jc w:val="center"/>
              <w:rPr>
                <w:sz w:val="20"/>
                <w:szCs w:val="20"/>
                <w:lang w:eastAsia="es-MX"/>
              </w:rPr>
            </w:pPr>
          </w:p>
        </w:tc>
      </w:tr>
      <w:tr w:rsidR="00D455B2" w:rsidRPr="00DC00BD" w:rsidTr="0092642D">
        <w:trPr>
          <w:trHeight w:val="365"/>
        </w:trPr>
        <w:tc>
          <w:tcPr>
            <w:tcW w:w="1206" w:type="dxa"/>
            <w:gridSpan w:val="2"/>
            <w:tcBorders>
              <w:top w:val="nil"/>
              <w:left w:val="single" w:sz="8" w:space="0" w:color="auto"/>
              <w:bottom w:val="single" w:sz="4" w:space="0" w:color="auto"/>
              <w:right w:val="single" w:sz="4" w:space="0" w:color="FFFFFF" w:themeColor="background1"/>
            </w:tcBorders>
            <w:noWrap/>
            <w:vAlign w:val="bottom"/>
            <w:hideMark/>
          </w:tcPr>
          <w:p w:rsidR="00D455B2" w:rsidRPr="00DC00BD" w:rsidRDefault="00D455B2" w:rsidP="00FF5C16">
            <w:pPr>
              <w:spacing w:after="0"/>
              <w:rPr>
                <w:sz w:val="20"/>
                <w:szCs w:val="20"/>
                <w:lang w:eastAsia="es-MX"/>
              </w:rPr>
            </w:pPr>
          </w:p>
        </w:tc>
        <w:tc>
          <w:tcPr>
            <w:tcW w:w="2060" w:type="dxa"/>
            <w:tcBorders>
              <w:top w:val="nil"/>
              <w:left w:val="single" w:sz="4" w:space="0" w:color="FFFFFF" w:themeColor="background1"/>
              <w:bottom w:val="single" w:sz="4" w:space="0" w:color="auto"/>
              <w:right w:val="single" w:sz="4" w:space="0" w:color="FFFFFF" w:themeColor="background1"/>
            </w:tcBorders>
            <w:vAlign w:val="bottom"/>
          </w:tcPr>
          <w:p w:rsidR="00D455B2" w:rsidRPr="00DC00BD" w:rsidRDefault="00D455B2" w:rsidP="00FF5C16">
            <w:pPr>
              <w:spacing w:after="0"/>
              <w:rPr>
                <w:sz w:val="20"/>
                <w:szCs w:val="20"/>
                <w:lang w:eastAsia="es-MX"/>
              </w:rPr>
            </w:pPr>
          </w:p>
        </w:tc>
        <w:tc>
          <w:tcPr>
            <w:tcW w:w="1206" w:type="dxa"/>
            <w:gridSpan w:val="2"/>
            <w:tcBorders>
              <w:top w:val="nil"/>
              <w:left w:val="single" w:sz="4" w:space="0" w:color="FFFFFF" w:themeColor="background1"/>
              <w:bottom w:val="single" w:sz="4" w:space="0" w:color="auto"/>
              <w:right w:val="single" w:sz="4" w:space="0" w:color="FFFFFF" w:themeColor="background1"/>
            </w:tcBorders>
            <w:vAlign w:val="bottom"/>
          </w:tcPr>
          <w:p w:rsidR="00D455B2" w:rsidRPr="00DC00BD" w:rsidRDefault="00D455B2" w:rsidP="00FF5C16">
            <w:pPr>
              <w:spacing w:after="0"/>
              <w:rPr>
                <w:sz w:val="20"/>
                <w:szCs w:val="20"/>
                <w:lang w:eastAsia="es-MX"/>
              </w:rPr>
            </w:pPr>
          </w:p>
        </w:tc>
        <w:tc>
          <w:tcPr>
            <w:tcW w:w="1208" w:type="dxa"/>
            <w:tcBorders>
              <w:top w:val="nil"/>
              <w:left w:val="single" w:sz="4" w:space="0" w:color="FFFFFF" w:themeColor="background1"/>
              <w:bottom w:val="single" w:sz="4" w:space="0" w:color="auto"/>
              <w:right w:val="single" w:sz="4" w:space="0" w:color="FFFFFF" w:themeColor="background1"/>
            </w:tcBorders>
            <w:vAlign w:val="bottom"/>
          </w:tcPr>
          <w:p w:rsidR="00D455B2" w:rsidRPr="00DC00BD" w:rsidRDefault="00D455B2" w:rsidP="00FF5C16">
            <w:pPr>
              <w:spacing w:after="0"/>
              <w:rPr>
                <w:sz w:val="20"/>
                <w:szCs w:val="20"/>
                <w:lang w:eastAsia="es-MX"/>
              </w:rPr>
            </w:pPr>
          </w:p>
        </w:tc>
        <w:tc>
          <w:tcPr>
            <w:tcW w:w="1206" w:type="dxa"/>
            <w:gridSpan w:val="3"/>
            <w:tcBorders>
              <w:top w:val="nil"/>
              <w:left w:val="single" w:sz="4" w:space="0" w:color="FFFFFF" w:themeColor="background1"/>
              <w:bottom w:val="single" w:sz="4" w:space="0" w:color="auto"/>
              <w:right w:val="single" w:sz="4" w:space="0" w:color="FFFFFF" w:themeColor="background1"/>
            </w:tcBorders>
            <w:vAlign w:val="bottom"/>
          </w:tcPr>
          <w:p w:rsidR="00D455B2" w:rsidRPr="00DC00BD" w:rsidRDefault="00D455B2" w:rsidP="00FF5C16">
            <w:pPr>
              <w:spacing w:after="0"/>
              <w:rPr>
                <w:sz w:val="20"/>
                <w:szCs w:val="20"/>
                <w:lang w:eastAsia="es-MX"/>
              </w:rPr>
            </w:pPr>
          </w:p>
        </w:tc>
        <w:tc>
          <w:tcPr>
            <w:tcW w:w="1708" w:type="dxa"/>
            <w:gridSpan w:val="7"/>
            <w:tcBorders>
              <w:top w:val="nil"/>
              <w:left w:val="single" w:sz="4" w:space="0" w:color="FFFFFF" w:themeColor="background1"/>
              <w:bottom w:val="single" w:sz="4" w:space="0" w:color="auto"/>
              <w:right w:val="single" w:sz="4" w:space="0" w:color="FFFFFF" w:themeColor="background1"/>
            </w:tcBorders>
            <w:vAlign w:val="bottom"/>
          </w:tcPr>
          <w:p w:rsidR="00D455B2" w:rsidRPr="00DC00BD" w:rsidRDefault="00D455B2" w:rsidP="00FF5C16">
            <w:pPr>
              <w:spacing w:after="0"/>
              <w:rPr>
                <w:sz w:val="20"/>
                <w:szCs w:val="20"/>
                <w:lang w:eastAsia="es-MX"/>
              </w:rPr>
            </w:pPr>
          </w:p>
        </w:tc>
        <w:tc>
          <w:tcPr>
            <w:tcW w:w="1189" w:type="dxa"/>
            <w:gridSpan w:val="3"/>
            <w:tcBorders>
              <w:top w:val="nil"/>
              <w:left w:val="single" w:sz="4" w:space="0" w:color="FFFFFF" w:themeColor="background1"/>
              <w:bottom w:val="single" w:sz="4" w:space="0" w:color="auto"/>
              <w:right w:val="single" w:sz="4" w:space="0" w:color="FFFFFF" w:themeColor="background1"/>
            </w:tcBorders>
            <w:vAlign w:val="bottom"/>
          </w:tcPr>
          <w:p w:rsidR="00D455B2" w:rsidRPr="00DC00BD" w:rsidRDefault="00D455B2" w:rsidP="00FF5C16">
            <w:pPr>
              <w:spacing w:after="0"/>
              <w:rPr>
                <w:sz w:val="20"/>
                <w:szCs w:val="20"/>
                <w:lang w:eastAsia="es-MX"/>
              </w:rPr>
            </w:pPr>
          </w:p>
        </w:tc>
        <w:tc>
          <w:tcPr>
            <w:tcW w:w="1239" w:type="dxa"/>
            <w:gridSpan w:val="3"/>
            <w:tcBorders>
              <w:top w:val="nil"/>
              <w:left w:val="single" w:sz="4" w:space="0" w:color="FFFFFF" w:themeColor="background1"/>
              <w:bottom w:val="single" w:sz="4" w:space="0" w:color="auto"/>
              <w:right w:val="single" w:sz="8" w:space="0" w:color="auto"/>
            </w:tcBorders>
            <w:vAlign w:val="bottom"/>
          </w:tcPr>
          <w:p w:rsidR="00D455B2" w:rsidRPr="00DC00BD" w:rsidRDefault="00D455B2" w:rsidP="00FF5C16">
            <w:pPr>
              <w:spacing w:after="0"/>
              <w:rPr>
                <w:sz w:val="20"/>
                <w:szCs w:val="20"/>
                <w:lang w:eastAsia="es-MX"/>
              </w:rPr>
            </w:pPr>
          </w:p>
        </w:tc>
      </w:tr>
      <w:tr w:rsidR="00D54533" w:rsidRPr="00DC00BD" w:rsidTr="0092642D">
        <w:trPr>
          <w:trHeight w:val="292"/>
        </w:trPr>
        <w:tc>
          <w:tcPr>
            <w:tcW w:w="1206" w:type="dxa"/>
            <w:gridSpan w:val="2"/>
            <w:tcBorders>
              <w:top w:val="nil"/>
              <w:left w:val="single" w:sz="8" w:space="0" w:color="auto"/>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rPr>
                <w:sz w:val="20"/>
                <w:szCs w:val="20"/>
                <w:lang w:eastAsia="es-MX"/>
              </w:rPr>
            </w:pPr>
          </w:p>
        </w:tc>
        <w:tc>
          <w:tcPr>
            <w:tcW w:w="3266" w:type="dxa"/>
            <w:gridSpan w:val="3"/>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rFonts w:ascii="Calibri" w:hAnsi="Calibri" w:cs="Calibri"/>
                <w:color w:val="000000"/>
                <w:lang w:eastAsia="es-MX"/>
              </w:rPr>
            </w:pPr>
            <w:r w:rsidRPr="00DC00BD">
              <w:rPr>
                <w:rFonts w:ascii="Calibri" w:hAnsi="Calibri" w:cs="Calibri"/>
                <w:color w:val="000000"/>
                <w:lang w:eastAsia="es-MX"/>
              </w:rPr>
              <w:t>Delegación /Municipio</w:t>
            </w:r>
          </w:p>
        </w:tc>
        <w:tc>
          <w:tcPr>
            <w:tcW w:w="1208" w:type="dxa"/>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sz w:val="20"/>
                <w:szCs w:val="20"/>
                <w:lang w:eastAsia="es-MX"/>
              </w:rPr>
            </w:pPr>
          </w:p>
        </w:tc>
        <w:tc>
          <w:tcPr>
            <w:tcW w:w="1206" w:type="dxa"/>
            <w:gridSpan w:val="3"/>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rPr>
                <w:rFonts w:ascii="Calibri" w:hAnsi="Calibri" w:cs="Calibri"/>
                <w:color w:val="000000"/>
                <w:lang w:eastAsia="es-MX"/>
              </w:rPr>
            </w:pPr>
            <w:r w:rsidRPr="00DC00BD">
              <w:rPr>
                <w:rFonts w:ascii="Calibri" w:hAnsi="Calibri" w:cs="Calibri"/>
                <w:color w:val="000000"/>
                <w:lang w:eastAsia="es-MX"/>
              </w:rPr>
              <w:t>C.P.</w:t>
            </w:r>
          </w:p>
        </w:tc>
        <w:tc>
          <w:tcPr>
            <w:tcW w:w="1708" w:type="dxa"/>
            <w:gridSpan w:val="7"/>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rFonts w:ascii="Calibri" w:hAnsi="Calibri" w:cs="Calibri"/>
                <w:color w:val="000000"/>
                <w:lang w:eastAsia="es-MX"/>
              </w:rPr>
            </w:pPr>
            <w:r w:rsidRPr="00DC00BD">
              <w:rPr>
                <w:rFonts w:ascii="Calibri" w:hAnsi="Calibri" w:cs="Calibri"/>
                <w:color w:val="000000"/>
                <w:lang w:eastAsia="es-MX"/>
              </w:rPr>
              <w:t>Estado</w:t>
            </w:r>
          </w:p>
        </w:tc>
        <w:tc>
          <w:tcPr>
            <w:tcW w:w="1206" w:type="dxa"/>
            <w:gridSpan w:val="4"/>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rFonts w:ascii="Calibri" w:hAnsi="Calibri" w:cs="Calibri"/>
                <w:color w:val="000000"/>
                <w:lang w:eastAsia="es-MX"/>
              </w:rPr>
            </w:pPr>
          </w:p>
        </w:tc>
        <w:tc>
          <w:tcPr>
            <w:tcW w:w="1222" w:type="dxa"/>
            <w:gridSpan w:val="2"/>
            <w:tcBorders>
              <w:top w:val="nil"/>
              <w:left w:val="single" w:sz="4" w:space="0" w:color="FFFFFF" w:themeColor="background1"/>
              <w:bottom w:val="single" w:sz="4" w:space="0" w:color="FFFFFF" w:themeColor="background1"/>
              <w:right w:val="single" w:sz="8" w:space="0" w:color="auto"/>
            </w:tcBorders>
            <w:noWrap/>
            <w:vAlign w:val="bottom"/>
            <w:hideMark/>
          </w:tcPr>
          <w:p w:rsidR="00D54533" w:rsidRPr="00DC00BD" w:rsidRDefault="00D54533" w:rsidP="00FF5C16">
            <w:pPr>
              <w:spacing w:after="0"/>
              <w:jc w:val="center"/>
              <w:rPr>
                <w:sz w:val="20"/>
                <w:szCs w:val="20"/>
                <w:lang w:eastAsia="es-MX"/>
              </w:rPr>
            </w:pPr>
          </w:p>
        </w:tc>
      </w:tr>
      <w:tr w:rsidR="00D455B2" w:rsidRPr="00DC00BD" w:rsidTr="0092642D">
        <w:trPr>
          <w:trHeight w:val="437"/>
        </w:trPr>
        <w:tc>
          <w:tcPr>
            <w:tcW w:w="1206" w:type="dxa"/>
            <w:gridSpan w:val="2"/>
            <w:tcBorders>
              <w:top w:val="single" w:sz="4" w:space="0" w:color="FFFFFF" w:themeColor="background1"/>
              <w:left w:val="single" w:sz="8" w:space="0" w:color="auto"/>
              <w:bottom w:val="single" w:sz="4" w:space="0" w:color="auto"/>
              <w:right w:val="single" w:sz="4" w:space="0" w:color="FFFFFF" w:themeColor="background1"/>
            </w:tcBorders>
            <w:noWrap/>
            <w:vAlign w:val="bottom"/>
            <w:hideMark/>
          </w:tcPr>
          <w:p w:rsidR="00D455B2" w:rsidRPr="00DC00BD" w:rsidRDefault="00D455B2" w:rsidP="00FF5C16">
            <w:pPr>
              <w:spacing w:after="0"/>
              <w:rPr>
                <w:sz w:val="20"/>
                <w:szCs w:val="20"/>
                <w:lang w:eastAsia="es-MX"/>
              </w:rPr>
            </w:pPr>
          </w:p>
        </w:tc>
        <w:tc>
          <w:tcPr>
            <w:tcW w:w="326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D455B2" w:rsidRPr="00DC00BD" w:rsidRDefault="00D455B2" w:rsidP="00FF5C16">
            <w:pPr>
              <w:spacing w:after="0"/>
              <w:rPr>
                <w:sz w:val="20"/>
                <w:szCs w:val="20"/>
                <w:lang w:eastAsia="es-MX"/>
              </w:rPr>
            </w:pPr>
          </w:p>
        </w:tc>
        <w:tc>
          <w:tcPr>
            <w:tcW w:w="12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D455B2" w:rsidRPr="00DC00BD" w:rsidRDefault="00D455B2" w:rsidP="00FF5C16">
            <w:pPr>
              <w:spacing w:after="0"/>
              <w:rPr>
                <w:sz w:val="20"/>
                <w:szCs w:val="20"/>
                <w:lang w:eastAsia="es-MX"/>
              </w:rPr>
            </w:pPr>
          </w:p>
        </w:tc>
        <w:tc>
          <w:tcPr>
            <w:tcW w:w="120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D455B2" w:rsidRPr="00DC00BD" w:rsidRDefault="00D455B2" w:rsidP="00FF5C16">
            <w:pPr>
              <w:spacing w:after="0"/>
              <w:rPr>
                <w:sz w:val="20"/>
                <w:szCs w:val="20"/>
                <w:lang w:eastAsia="es-MX"/>
              </w:rPr>
            </w:pPr>
          </w:p>
        </w:tc>
        <w:tc>
          <w:tcPr>
            <w:tcW w:w="4136" w:type="dxa"/>
            <w:gridSpan w:val="13"/>
            <w:tcBorders>
              <w:top w:val="single" w:sz="4" w:space="0" w:color="FFFFFF" w:themeColor="background1"/>
              <w:left w:val="single" w:sz="4" w:space="0" w:color="FFFFFF" w:themeColor="background1"/>
              <w:bottom w:val="single" w:sz="4" w:space="0" w:color="auto"/>
              <w:right w:val="single" w:sz="8" w:space="0" w:color="auto"/>
            </w:tcBorders>
            <w:vAlign w:val="bottom"/>
          </w:tcPr>
          <w:p w:rsidR="00D455B2" w:rsidRPr="00DC00BD" w:rsidRDefault="00D455B2" w:rsidP="00FF5C16">
            <w:pPr>
              <w:spacing w:after="0"/>
              <w:rPr>
                <w:sz w:val="20"/>
                <w:szCs w:val="20"/>
                <w:lang w:eastAsia="es-MX"/>
              </w:rPr>
            </w:pPr>
          </w:p>
        </w:tc>
      </w:tr>
      <w:tr w:rsidR="00D54533" w:rsidRPr="00DC00BD" w:rsidTr="0092642D">
        <w:trPr>
          <w:trHeight w:val="278"/>
        </w:trPr>
        <w:tc>
          <w:tcPr>
            <w:tcW w:w="1206" w:type="dxa"/>
            <w:gridSpan w:val="2"/>
            <w:tcBorders>
              <w:top w:val="nil"/>
              <w:left w:val="single" w:sz="8" w:space="0" w:color="auto"/>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rPr>
                <w:sz w:val="20"/>
                <w:szCs w:val="20"/>
                <w:lang w:eastAsia="es-MX"/>
              </w:rPr>
            </w:pPr>
          </w:p>
        </w:tc>
        <w:tc>
          <w:tcPr>
            <w:tcW w:w="2060" w:type="dxa"/>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rFonts w:ascii="Calibri" w:hAnsi="Calibri" w:cs="Calibri"/>
                <w:color w:val="000000"/>
                <w:lang w:eastAsia="es-MX"/>
              </w:rPr>
            </w:pPr>
            <w:r w:rsidRPr="00DC00BD">
              <w:rPr>
                <w:rFonts w:ascii="Calibri" w:hAnsi="Calibri" w:cs="Calibri"/>
                <w:color w:val="000000"/>
                <w:lang w:eastAsia="es-MX"/>
              </w:rPr>
              <w:t>Teléfono (lada)</w:t>
            </w:r>
          </w:p>
        </w:tc>
        <w:tc>
          <w:tcPr>
            <w:tcW w:w="1206" w:type="dxa"/>
            <w:gridSpan w:val="2"/>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rFonts w:ascii="Calibri" w:hAnsi="Calibri" w:cs="Calibri"/>
                <w:color w:val="000000"/>
                <w:lang w:eastAsia="es-MX"/>
              </w:rPr>
            </w:pPr>
          </w:p>
        </w:tc>
        <w:tc>
          <w:tcPr>
            <w:tcW w:w="1208" w:type="dxa"/>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rFonts w:ascii="Calibri" w:hAnsi="Calibri" w:cs="Calibri"/>
                <w:color w:val="000000"/>
                <w:lang w:eastAsia="es-MX"/>
              </w:rPr>
            </w:pPr>
            <w:r w:rsidRPr="00DC00BD">
              <w:rPr>
                <w:rFonts w:ascii="Calibri" w:hAnsi="Calibri" w:cs="Calibri"/>
                <w:color w:val="000000"/>
                <w:lang w:eastAsia="es-MX"/>
              </w:rPr>
              <w:t>Celular</w:t>
            </w:r>
          </w:p>
        </w:tc>
        <w:tc>
          <w:tcPr>
            <w:tcW w:w="1206" w:type="dxa"/>
            <w:gridSpan w:val="3"/>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rFonts w:ascii="Calibri" w:hAnsi="Calibri" w:cs="Calibri"/>
                <w:color w:val="000000"/>
                <w:lang w:eastAsia="es-MX"/>
              </w:rPr>
            </w:pPr>
          </w:p>
        </w:tc>
        <w:tc>
          <w:tcPr>
            <w:tcW w:w="2914"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rFonts w:ascii="Calibri" w:hAnsi="Calibri" w:cs="Calibri"/>
                <w:color w:val="000000"/>
                <w:lang w:eastAsia="es-MX"/>
              </w:rPr>
            </w:pPr>
            <w:r w:rsidRPr="00DC00BD">
              <w:rPr>
                <w:rFonts w:ascii="Calibri" w:hAnsi="Calibri" w:cs="Calibri"/>
                <w:color w:val="000000"/>
                <w:lang w:eastAsia="es-MX"/>
              </w:rPr>
              <w:t>Correo electrónico</w:t>
            </w:r>
          </w:p>
        </w:tc>
        <w:tc>
          <w:tcPr>
            <w:tcW w:w="1222" w:type="dxa"/>
            <w:gridSpan w:val="2"/>
            <w:tcBorders>
              <w:top w:val="nil"/>
              <w:left w:val="single" w:sz="4" w:space="0" w:color="FFFFFF" w:themeColor="background1"/>
              <w:bottom w:val="single" w:sz="4" w:space="0" w:color="FFFFFF" w:themeColor="background1"/>
              <w:right w:val="single" w:sz="8" w:space="0" w:color="auto"/>
            </w:tcBorders>
            <w:noWrap/>
            <w:vAlign w:val="bottom"/>
            <w:hideMark/>
          </w:tcPr>
          <w:p w:rsidR="00D54533" w:rsidRPr="00DC00BD" w:rsidRDefault="00D54533" w:rsidP="00FF5C16">
            <w:pPr>
              <w:spacing w:after="0"/>
              <w:jc w:val="center"/>
              <w:rPr>
                <w:sz w:val="20"/>
                <w:szCs w:val="20"/>
                <w:lang w:eastAsia="es-MX"/>
              </w:rPr>
            </w:pPr>
          </w:p>
        </w:tc>
      </w:tr>
      <w:tr w:rsidR="00FF5C16" w:rsidRPr="00DC00BD" w:rsidTr="0092642D">
        <w:trPr>
          <w:trHeight w:val="72"/>
        </w:trPr>
        <w:tc>
          <w:tcPr>
            <w:tcW w:w="1206" w:type="dxa"/>
            <w:gridSpan w:val="2"/>
            <w:tcBorders>
              <w:top w:val="single" w:sz="4" w:space="0" w:color="FFFFFF" w:themeColor="background1"/>
              <w:left w:val="single" w:sz="8" w:space="0" w:color="auto"/>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2060" w:type="dxa"/>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2"/>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8" w:type="dxa"/>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3"/>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708" w:type="dxa"/>
            <w:gridSpan w:val="7"/>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4"/>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22" w:type="dxa"/>
            <w:gridSpan w:val="2"/>
            <w:tcBorders>
              <w:top w:val="single" w:sz="4" w:space="0" w:color="FFFFFF" w:themeColor="background1"/>
              <w:left w:val="single" w:sz="4" w:space="0" w:color="FFFFFF" w:themeColor="background1"/>
              <w:bottom w:val="single" w:sz="8" w:space="0" w:color="auto"/>
              <w:right w:val="single" w:sz="8" w:space="0" w:color="auto"/>
            </w:tcBorders>
            <w:noWrap/>
            <w:vAlign w:val="bottom"/>
            <w:hideMark/>
          </w:tcPr>
          <w:p w:rsidR="00FF5C16" w:rsidRPr="00DC00BD" w:rsidRDefault="00FF5C16" w:rsidP="00FF5C16">
            <w:pPr>
              <w:spacing w:after="0"/>
              <w:rPr>
                <w:sz w:val="20"/>
                <w:szCs w:val="20"/>
                <w:lang w:eastAsia="es-MX"/>
              </w:rPr>
            </w:pPr>
          </w:p>
        </w:tc>
      </w:tr>
      <w:tr w:rsidR="00FF5C16" w:rsidRPr="00DC00BD" w:rsidTr="0092642D">
        <w:trPr>
          <w:trHeight w:val="190"/>
        </w:trPr>
        <w:tc>
          <w:tcPr>
            <w:tcW w:w="1206" w:type="dxa"/>
            <w:gridSpan w:val="2"/>
            <w:tcBorders>
              <w:top w:val="nil"/>
              <w:left w:val="single" w:sz="4" w:space="0" w:color="FFFFFF" w:themeColor="background1"/>
              <w:bottom w:val="nil"/>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2060" w:type="dxa"/>
            <w:tcBorders>
              <w:top w:val="nil"/>
              <w:left w:val="single" w:sz="4" w:space="0" w:color="FFFFFF" w:themeColor="background1"/>
              <w:bottom w:val="nil"/>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2"/>
            <w:tcBorders>
              <w:top w:val="nil"/>
              <w:left w:val="single" w:sz="4" w:space="0" w:color="FFFFFF" w:themeColor="background1"/>
              <w:bottom w:val="nil"/>
              <w:right w:val="single" w:sz="4" w:space="0" w:color="FFFFFF" w:themeColor="background1"/>
              <w:tr2bl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8" w:type="dxa"/>
            <w:tcBorders>
              <w:top w:val="nil"/>
              <w:left w:val="single" w:sz="4" w:space="0" w:color="FFFFFF" w:themeColor="background1"/>
              <w:bottom w:val="nil"/>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3"/>
            <w:tcBorders>
              <w:top w:val="nil"/>
              <w:left w:val="single" w:sz="4" w:space="0" w:color="FFFFFF" w:themeColor="background1"/>
              <w:bottom w:val="nil"/>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708" w:type="dxa"/>
            <w:gridSpan w:val="7"/>
            <w:tcBorders>
              <w:top w:val="nil"/>
              <w:left w:val="single" w:sz="4" w:space="0" w:color="FFFFFF" w:themeColor="background1"/>
              <w:bottom w:val="nil"/>
              <w:right w:val="single" w:sz="4" w:space="0" w:color="FFFFFF" w:themeColor="background1"/>
            </w:tcBorders>
            <w:noWrap/>
            <w:vAlign w:val="bottom"/>
            <w:hideMark/>
          </w:tcPr>
          <w:p w:rsidR="00FF5C16" w:rsidRDefault="00FF5C16" w:rsidP="00FF5C16">
            <w:pPr>
              <w:spacing w:after="0"/>
              <w:rPr>
                <w:sz w:val="20"/>
                <w:szCs w:val="20"/>
                <w:lang w:eastAsia="es-MX"/>
              </w:rPr>
            </w:pPr>
          </w:p>
          <w:p w:rsidR="00FF5C16" w:rsidRPr="00DC00BD" w:rsidRDefault="00FF5C16" w:rsidP="00FF5C16">
            <w:pPr>
              <w:spacing w:after="0"/>
              <w:rPr>
                <w:sz w:val="20"/>
                <w:szCs w:val="20"/>
                <w:lang w:eastAsia="es-MX"/>
              </w:rPr>
            </w:pPr>
          </w:p>
        </w:tc>
        <w:tc>
          <w:tcPr>
            <w:tcW w:w="1206" w:type="dxa"/>
            <w:gridSpan w:val="4"/>
            <w:tcBorders>
              <w:top w:val="nil"/>
              <w:left w:val="single" w:sz="4" w:space="0" w:color="FFFFFF" w:themeColor="background1"/>
              <w:bottom w:val="nil"/>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22" w:type="dxa"/>
            <w:gridSpan w:val="2"/>
            <w:tcBorders>
              <w:top w:val="nil"/>
              <w:left w:val="single" w:sz="4" w:space="0" w:color="FFFFFF" w:themeColor="background1"/>
              <w:bottom w:val="nil"/>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r>
      <w:tr w:rsidR="00D455B2" w:rsidRPr="00DC00BD" w:rsidTr="0092642D">
        <w:trPr>
          <w:trHeight w:val="278"/>
        </w:trPr>
        <w:tc>
          <w:tcPr>
            <w:tcW w:w="3801" w:type="dxa"/>
            <w:gridSpan w:val="4"/>
            <w:tcBorders>
              <w:top w:val="single" w:sz="8" w:space="0" w:color="auto"/>
              <w:left w:val="single" w:sz="8" w:space="0" w:color="auto"/>
              <w:bottom w:val="nil"/>
              <w:right w:val="single" w:sz="4" w:space="0" w:color="FFFFFF" w:themeColor="background1"/>
            </w:tcBorders>
            <w:noWrap/>
            <w:vAlign w:val="bottom"/>
            <w:hideMark/>
          </w:tcPr>
          <w:p w:rsidR="00D455B2" w:rsidRPr="00DC00BD" w:rsidRDefault="00D455B2" w:rsidP="00FF5C16">
            <w:pPr>
              <w:spacing w:after="0"/>
              <w:rPr>
                <w:sz w:val="20"/>
                <w:szCs w:val="20"/>
                <w:lang w:eastAsia="es-MX"/>
              </w:rPr>
            </w:pPr>
            <w:r>
              <w:rPr>
                <w:rFonts w:ascii="Calibri" w:hAnsi="Calibri" w:cs="Calibri"/>
                <w:b/>
                <w:bCs/>
                <w:color w:val="000000"/>
                <w:lang w:eastAsia="es-MX"/>
              </w:rPr>
              <w:t xml:space="preserve">Nombre de la </w:t>
            </w:r>
            <w:r w:rsidRPr="00C844FC">
              <w:rPr>
                <w:rFonts w:ascii="Calibri" w:hAnsi="Calibri" w:cs="Calibri"/>
                <w:b/>
                <w:bCs/>
                <w:color w:val="000000"/>
                <w:lang w:eastAsia="es-MX"/>
              </w:rPr>
              <w:t>Institución dónde labora</w:t>
            </w:r>
            <w:r>
              <w:rPr>
                <w:rFonts w:ascii="Calibri" w:hAnsi="Calibri" w:cs="Calibri"/>
                <w:b/>
                <w:bCs/>
                <w:color w:val="000000"/>
                <w:lang w:eastAsia="es-MX"/>
              </w:rPr>
              <w:t>:</w:t>
            </w:r>
          </w:p>
        </w:tc>
        <w:tc>
          <w:tcPr>
            <w:tcW w:w="7221" w:type="dxa"/>
            <w:gridSpan w:val="18"/>
            <w:tcBorders>
              <w:top w:val="single" w:sz="8" w:space="0" w:color="auto"/>
              <w:left w:val="single" w:sz="4" w:space="0" w:color="FFFFFF" w:themeColor="background1"/>
              <w:bottom w:val="nil"/>
              <w:right w:val="single" w:sz="8" w:space="0" w:color="auto"/>
            </w:tcBorders>
            <w:vAlign w:val="bottom"/>
          </w:tcPr>
          <w:p w:rsidR="00D455B2" w:rsidRPr="00DC00BD" w:rsidRDefault="00D455B2" w:rsidP="00D455B2">
            <w:pPr>
              <w:spacing w:after="0"/>
              <w:rPr>
                <w:sz w:val="20"/>
                <w:szCs w:val="20"/>
                <w:lang w:eastAsia="es-MX"/>
              </w:rPr>
            </w:pPr>
          </w:p>
        </w:tc>
      </w:tr>
      <w:tr w:rsidR="00D455B2" w:rsidRPr="00DC00BD" w:rsidTr="0092642D">
        <w:trPr>
          <w:trHeight w:val="279"/>
        </w:trPr>
        <w:tc>
          <w:tcPr>
            <w:tcW w:w="1206" w:type="dxa"/>
            <w:gridSpan w:val="2"/>
            <w:tcBorders>
              <w:top w:val="single" w:sz="4" w:space="0" w:color="FFFFFF" w:themeColor="background1"/>
              <w:left w:val="single" w:sz="8" w:space="0" w:color="auto"/>
              <w:bottom w:val="single" w:sz="4" w:space="0" w:color="FFFFFF" w:themeColor="background1"/>
              <w:right w:val="single" w:sz="4" w:space="0" w:color="FFFFFF" w:themeColor="background1"/>
            </w:tcBorders>
            <w:noWrap/>
            <w:vAlign w:val="bottom"/>
            <w:hideMark/>
          </w:tcPr>
          <w:p w:rsidR="00D455B2" w:rsidRPr="00DC00BD" w:rsidRDefault="00D455B2" w:rsidP="00FF5C16">
            <w:pPr>
              <w:spacing w:after="0"/>
              <w:jc w:val="right"/>
              <w:rPr>
                <w:rFonts w:ascii="Calibri" w:hAnsi="Calibri" w:cs="Calibri"/>
                <w:b/>
                <w:bCs/>
                <w:color w:val="000000"/>
                <w:lang w:eastAsia="es-MX"/>
              </w:rPr>
            </w:pPr>
            <w:r>
              <w:rPr>
                <w:rFonts w:ascii="Calibri" w:hAnsi="Calibri" w:cs="Calibri"/>
                <w:b/>
                <w:bCs/>
                <w:color w:val="000000"/>
                <w:lang w:eastAsia="es-MX"/>
              </w:rPr>
              <w:t>Dirección:</w:t>
            </w:r>
          </w:p>
        </w:tc>
        <w:tc>
          <w:tcPr>
            <w:tcW w:w="2595" w:type="dxa"/>
            <w:gridSpan w:val="2"/>
            <w:vMerge w:val="restart"/>
            <w:tcBorders>
              <w:top w:val="single" w:sz="4" w:space="0" w:color="FFFFFF" w:themeColor="background1"/>
              <w:left w:val="single" w:sz="4" w:space="0" w:color="FFFFFF" w:themeColor="background1"/>
              <w:right w:val="single" w:sz="4" w:space="0" w:color="FFFFFF" w:themeColor="background1"/>
            </w:tcBorders>
            <w:noWrap/>
            <w:vAlign w:val="bottom"/>
            <w:hideMark/>
          </w:tcPr>
          <w:p w:rsidR="00D455B2" w:rsidRPr="00DC00BD" w:rsidRDefault="00D455B2" w:rsidP="00FF5C16">
            <w:pPr>
              <w:spacing w:after="0"/>
              <w:rPr>
                <w:sz w:val="20"/>
                <w:szCs w:val="20"/>
                <w:lang w:eastAsia="es-MX"/>
              </w:rPr>
            </w:pPr>
          </w:p>
        </w:tc>
        <w:tc>
          <w:tcPr>
            <w:tcW w:w="7221" w:type="dxa"/>
            <w:gridSpan w:val="18"/>
            <w:vMerge w:val="restart"/>
            <w:tcBorders>
              <w:top w:val="single" w:sz="4" w:space="0" w:color="auto"/>
              <w:left w:val="single" w:sz="4" w:space="0" w:color="FFFFFF" w:themeColor="background1"/>
              <w:right w:val="single" w:sz="8" w:space="0" w:color="auto"/>
            </w:tcBorders>
            <w:vAlign w:val="bottom"/>
          </w:tcPr>
          <w:p w:rsidR="00D455B2" w:rsidRPr="00DC00BD" w:rsidRDefault="00D455B2" w:rsidP="00FF5C16">
            <w:pPr>
              <w:spacing w:after="0"/>
              <w:rPr>
                <w:sz w:val="20"/>
                <w:szCs w:val="20"/>
                <w:lang w:eastAsia="es-MX"/>
              </w:rPr>
            </w:pPr>
          </w:p>
        </w:tc>
      </w:tr>
      <w:tr w:rsidR="00D455B2" w:rsidRPr="00DC00BD" w:rsidTr="0092642D">
        <w:trPr>
          <w:trHeight w:val="133"/>
        </w:trPr>
        <w:tc>
          <w:tcPr>
            <w:tcW w:w="1206" w:type="dxa"/>
            <w:gridSpan w:val="2"/>
            <w:tcBorders>
              <w:top w:val="single" w:sz="4" w:space="0" w:color="FFFFFF" w:themeColor="background1"/>
              <w:left w:val="single" w:sz="8" w:space="0" w:color="auto"/>
              <w:bottom w:val="single" w:sz="4" w:space="0" w:color="auto"/>
              <w:right w:val="single" w:sz="4" w:space="0" w:color="FFFFFF" w:themeColor="background1"/>
            </w:tcBorders>
            <w:noWrap/>
            <w:vAlign w:val="bottom"/>
            <w:hideMark/>
          </w:tcPr>
          <w:p w:rsidR="00D455B2" w:rsidRPr="00DC00BD" w:rsidRDefault="00D455B2" w:rsidP="00FF5C16">
            <w:pPr>
              <w:spacing w:after="0"/>
              <w:rPr>
                <w:sz w:val="20"/>
                <w:szCs w:val="20"/>
                <w:lang w:eastAsia="es-MX"/>
              </w:rPr>
            </w:pPr>
          </w:p>
        </w:tc>
        <w:tc>
          <w:tcPr>
            <w:tcW w:w="2595" w:type="dxa"/>
            <w:gridSpan w:val="2"/>
            <w:vMerge/>
            <w:tcBorders>
              <w:left w:val="single" w:sz="4" w:space="0" w:color="FFFFFF" w:themeColor="background1"/>
              <w:bottom w:val="single" w:sz="4" w:space="0" w:color="auto"/>
              <w:right w:val="single" w:sz="4" w:space="0" w:color="FFFFFF" w:themeColor="background1"/>
            </w:tcBorders>
            <w:noWrap/>
            <w:vAlign w:val="bottom"/>
            <w:hideMark/>
          </w:tcPr>
          <w:p w:rsidR="00D455B2" w:rsidRPr="00DC00BD" w:rsidRDefault="00D455B2" w:rsidP="00FF5C16">
            <w:pPr>
              <w:spacing w:after="0"/>
              <w:rPr>
                <w:sz w:val="20"/>
                <w:szCs w:val="20"/>
                <w:lang w:eastAsia="es-MX"/>
              </w:rPr>
            </w:pPr>
          </w:p>
        </w:tc>
        <w:tc>
          <w:tcPr>
            <w:tcW w:w="7221" w:type="dxa"/>
            <w:gridSpan w:val="18"/>
            <w:vMerge/>
            <w:tcBorders>
              <w:left w:val="single" w:sz="4" w:space="0" w:color="FFFFFF" w:themeColor="background1"/>
              <w:bottom w:val="single" w:sz="4" w:space="0" w:color="auto"/>
              <w:right w:val="single" w:sz="8" w:space="0" w:color="auto"/>
            </w:tcBorders>
            <w:vAlign w:val="bottom"/>
          </w:tcPr>
          <w:p w:rsidR="00D455B2" w:rsidRPr="00DC00BD" w:rsidRDefault="00D455B2" w:rsidP="00FF5C16">
            <w:pPr>
              <w:spacing w:after="0"/>
              <w:rPr>
                <w:sz w:val="20"/>
                <w:szCs w:val="20"/>
                <w:lang w:eastAsia="es-MX"/>
              </w:rPr>
            </w:pPr>
          </w:p>
        </w:tc>
      </w:tr>
      <w:tr w:rsidR="00FF5C16" w:rsidRPr="00DC00BD" w:rsidTr="0092642D">
        <w:trPr>
          <w:trHeight w:val="278"/>
        </w:trPr>
        <w:tc>
          <w:tcPr>
            <w:tcW w:w="1206" w:type="dxa"/>
            <w:gridSpan w:val="2"/>
            <w:tcBorders>
              <w:top w:val="nil"/>
              <w:left w:val="single" w:sz="8" w:space="0" w:color="auto"/>
              <w:bottom w:val="single" w:sz="4" w:space="0" w:color="FFFFFF" w:themeColor="background1"/>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2060" w:type="dxa"/>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FF5C16" w:rsidRPr="00DC00BD" w:rsidRDefault="00FF5C16" w:rsidP="00FF5C16">
            <w:pPr>
              <w:spacing w:after="0"/>
              <w:rPr>
                <w:rFonts w:ascii="Calibri" w:hAnsi="Calibri" w:cs="Calibri"/>
                <w:color w:val="000000"/>
                <w:lang w:eastAsia="es-MX"/>
              </w:rPr>
            </w:pPr>
            <w:r>
              <w:rPr>
                <w:rFonts w:ascii="Calibri" w:hAnsi="Calibri" w:cs="Calibri"/>
                <w:color w:val="000000"/>
                <w:lang w:eastAsia="es-MX"/>
              </w:rPr>
              <w:t>Calle y Numero(#</w:t>
            </w:r>
            <w:proofErr w:type="spellStart"/>
            <w:r w:rsidRPr="00DC00BD">
              <w:rPr>
                <w:rFonts w:ascii="Calibri" w:hAnsi="Calibri" w:cs="Calibri"/>
                <w:color w:val="000000"/>
                <w:lang w:eastAsia="es-MX"/>
              </w:rPr>
              <w:t>int</w:t>
            </w:r>
            <w:proofErr w:type="spellEnd"/>
            <w:r w:rsidRPr="00DC00BD">
              <w:rPr>
                <w:rFonts w:ascii="Calibri" w:hAnsi="Calibri" w:cs="Calibri"/>
                <w:color w:val="000000"/>
                <w:lang w:eastAsia="es-MX"/>
              </w:rPr>
              <w:t>.)</w:t>
            </w:r>
          </w:p>
        </w:tc>
        <w:tc>
          <w:tcPr>
            <w:tcW w:w="1206" w:type="dxa"/>
            <w:gridSpan w:val="2"/>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FF5C16" w:rsidRPr="00DC00BD" w:rsidRDefault="00FF5C16" w:rsidP="00FF5C16">
            <w:pPr>
              <w:spacing w:after="0"/>
              <w:jc w:val="center"/>
              <w:rPr>
                <w:rFonts w:ascii="Calibri" w:hAnsi="Calibri" w:cs="Calibri"/>
                <w:color w:val="000000"/>
                <w:lang w:eastAsia="es-MX"/>
              </w:rPr>
            </w:pPr>
          </w:p>
        </w:tc>
        <w:tc>
          <w:tcPr>
            <w:tcW w:w="1208" w:type="dxa"/>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FF5C16" w:rsidRPr="00DC00BD" w:rsidRDefault="00FF5C16" w:rsidP="00FF5C16">
            <w:pPr>
              <w:spacing w:after="0"/>
              <w:jc w:val="center"/>
              <w:rPr>
                <w:rFonts w:ascii="Calibri" w:hAnsi="Calibri" w:cs="Calibri"/>
                <w:color w:val="000000"/>
                <w:lang w:eastAsia="es-MX"/>
              </w:rPr>
            </w:pPr>
            <w:r w:rsidRPr="00DC00BD">
              <w:rPr>
                <w:rFonts w:ascii="Calibri" w:hAnsi="Calibri" w:cs="Calibri"/>
                <w:color w:val="000000"/>
                <w:lang w:eastAsia="es-MX"/>
              </w:rPr>
              <w:t>Colonia</w:t>
            </w:r>
          </w:p>
        </w:tc>
        <w:tc>
          <w:tcPr>
            <w:tcW w:w="1206" w:type="dxa"/>
            <w:gridSpan w:val="3"/>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FF5C16" w:rsidRPr="00DC00BD" w:rsidRDefault="00FF5C16" w:rsidP="00FF5C16">
            <w:pPr>
              <w:spacing w:after="0"/>
              <w:jc w:val="center"/>
              <w:rPr>
                <w:rFonts w:ascii="Calibri" w:hAnsi="Calibri" w:cs="Calibri"/>
                <w:color w:val="000000"/>
                <w:lang w:eastAsia="es-MX"/>
              </w:rPr>
            </w:pPr>
          </w:p>
        </w:tc>
        <w:tc>
          <w:tcPr>
            <w:tcW w:w="1708" w:type="dxa"/>
            <w:gridSpan w:val="7"/>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FF5C16" w:rsidRPr="00DC00BD" w:rsidRDefault="00FF5C16" w:rsidP="00FF5C16">
            <w:pPr>
              <w:spacing w:after="0"/>
              <w:jc w:val="center"/>
              <w:rPr>
                <w:rFonts w:ascii="Calibri" w:hAnsi="Calibri" w:cs="Calibri"/>
                <w:color w:val="000000"/>
                <w:lang w:eastAsia="es-MX"/>
              </w:rPr>
            </w:pPr>
            <w:r w:rsidRPr="00DC00BD">
              <w:rPr>
                <w:rFonts w:ascii="Calibri" w:hAnsi="Calibri" w:cs="Calibri"/>
                <w:color w:val="000000"/>
                <w:lang w:eastAsia="es-MX"/>
              </w:rPr>
              <w:t>Ciudad</w:t>
            </w:r>
          </w:p>
        </w:tc>
        <w:tc>
          <w:tcPr>
            <w:tcW w:w="1206" w:type="dxa"/>
            <w:gridSpan w:val="4"/>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FF5C16" w:rsidRPr="00DC00BD" w:rsidRDefault="00FF5C16" w:rsidP="00FF5C16">
            <w:pPr>
              <w:spacing w:after="0"/>
              <w:jc w:val="center"/>
              <w:rPr>
                <w:rFonts w:ascii="Calibri" w:hAnsi="Calibri" w:cs="Calibri"/>
                <w:color w:val="000000"/>
                <w:lang w:eastAsia="es-MX"/>
              </w:rPr>
            </w:pPr>
          </w:p>
        </w:tc>
        <w:tc>
          <w:tcPr>
            <w:tcW w:w="1222" w:type="dxa"/>
            <w:gridSpan w:val="2"/>
            <w:tcBorders>
              <w:top w:val="nil"/>
              <w:left w:val="single" w:sz="4" w:space="0" w:color="FFFFFF" w:themeColor="background1"/>
              <w:bottom w:val="single" w:sz="4" w:space="0" w:color="FFFFFF" w:themeColor="background1"/>
              <w:right w:val="single" w:sz="8" w:space="0" w:color="auto"/>
            </w:tcBorders>
            <w:noWrap/>
            <w:vAlign w:val="bottom"/>
            <w:hideMark/>
          </w:tcPr>
          <w:p w:rsidR="00FF5C16" w:rsidRPr="00DC00BD" w:rsidRDefault="00FF5C16" w:rsidP="00FF5C16">
            <w:pPr>
              <w:spacing w:after="0"/>
              <w:jc w:val="center"/>
              <w:rPr>
                <w:sz w:val="20"/>
                <w:szCs w:val="20"/>
                <w:lang w:eastAsia="es-MX"/>
              </w:rPr>
            </w:pPr>
          </w:p>
        </w:tc>
      </w:tr>
      <w:tr w:rsidR="00D455B2" w:rsidRPr="00DC00BD" w:rsidTr="0092642D">
        <w:trPr>
          <w:trHeight w:val="379"/>
        </w:trPr>
        <w:tc>
          <w:tcPr>
            <w:tcW w:w="1206" w:type="dxa"/>
            <w:gridSpan w:val="2"/>
            <w:tcBorders>
              <w:top w:val="single" w:sz="4" w:space="0" w:color="FFFFFF" w:themeColor="background1"/>
              <w:left w:val="single" w:sz="8" w:space="0" w:color="auto"/>
              <w:bottom w:val="single" w:sz="4" w:space="0" w:color="auto"/>
              <w:right w:val="single" w:sz="4" w:space="0" w:color="FFFFFF" w:themeColor="background1"/>
            </w:tcBorders>
            <w:noWrap/>
            <w:vAlign w:val="bottom"/>
            <w:hideMark/>
          </w:tcPr>
          <w:p w:rsidR="00D455B2" w:rsidRPr="00DC00BD" w:rsidRDefault="00D455B2" w:rsidP="00FF5C16">
            <w:pPr>
              <w:spacing w:after="0"/>
              <w:rPr>
                <w:sz w:val="20"/>
                <w:szCs w:val="20"/>
                <w:lang w:eastAsia="es-MX"/>
              </w:rPr>
            </w:pPr>
          </w:p>
        </w:tc>
        <w:tc>
          <w:tcPr>
            <w:tcW w:w="206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D455B2" w:rsidRPr="00DC00BD" w:rsidRDefault="00D455B2" w:rsidP="00FF5C16">
            <w:pPr>
              <w:spacing w:after="0"/>
              <w:rPr>
                <w:sz w:val="20"/>
                <w:szCs w:val="20"/>
                <w:lang w:eastAsia="es-MX"/>
              </w:rPr>
            </w:pPr>
          </w:p>
        </w:tc>
        <w:tc>
          <w:tcPr>
            <w:tcW w:w="120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D455B2" w:rsidRPr="00DC00BD" w:rsidRDefault="00D455B2" w:rsidP="00FF5C16">
            <w:pPr>
              <w:spacing w:after="0"/>
              <w:rPr>
                <w:sz w:val="20"/>
                <w:szCs w:val="20"/>
                <w:lang w:eastAsia="es-MX"/>
              </w:rPr>
            </w:pPr>
          </w:p>
        </w:tc>
        <w:tc>
          <w:tcPr>
            <w:tcW w:w="12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D455B2" w:rsidRPr="00DC00BD" w:rsidRDefault="00D455B2" w:rsidP="00FF5C16">
            <w:pPr>
              <w:spacing w:after="0"/>
              <w:rPr>
                <w:sz w:val="20"/>
                <w:szCs w:val="20"/>
                <w:lang w:eastAsia="es-MX"/>
              </w:rPr>
            </w:pPr>
          </w:p>
        </w:tc>
        <w:tc>
          <w:tcPr>
            <w:tcW w:w="120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D455B2" w:rsidRPr="00DC00BD" w:rsidRDefault="00D455B2" w:rsidP="00FF5C16">
            <w:pPr>
              <w:spacing w:after="0"/>
              <w:rPr>
                <w:sz w:val="20"/>
                <w:szCs w:val="20"/>
                <w:lang w:eastAsia="es-MX"/>
              </w:rPr>
            </w:pPr>
          </w:p>
        </w:tc>
        <w:tc>
          <w:tcPr>
            <w:tcW w:w="4136" w:type="dxa"/>
            <w:gridSpan w:val="13"/>
            <w:tcBorders>
              <w:top w:val="nil"/>
              <w:left w:val="single" w:sz="4" w:space="0" w:color="FFFFFF" w:themeColor="background1"/>
              <w:bottom w:val="single" w:sz="4" w:space="0" w:color="auto"/>
              <w:right w:val="single" w:sz="8" w:space="0" w:color="auto"/>
            </w:tcBorders>
            <w:vAlign w:val="bottom"/>
          </w:tcPr>
          <w:p w:rsidR="00D455B2" w:rsidRPr="00DC00BD" w:rsidRDefault="00D455B2" w:rsidP="00FF5C16">
            <w:pPr>
              <w:spacing w:after="0"/>
              <w:rPr>
                <w:sz w:val="20"/>
                <w:szCs w:val="20"/>
                <w:lang w:eastAsia="es-MX"/>
              </w:rPr>
            </w:pPr>
          </w:p>
        </w:tc>
      </w:tr>
      <w:tr w:rsidR="0092642D" w:rsidRPr="00DC00BD" w:rsidTr="0092642D">
        <w:trPr>
          <w:trHeight w:val="395"/>
        </w:trPr>
        <w:tc>
          <w:tcPr>
            <w:tcW w:w="1206" w:type="dxa"/>
            <w:gridSpan w:val="2"/>
            <w:tcBorders>
              <w:top w:val="nil"/>
              <w:left w:val="single" w:sz="8" w:space="0" w:color="auto"/>
              <w:bottom w:val="single" w:sz="4" w:space="0" w:color="FFFFFF" w:themeColor="background1"/>
              <w:right w:val="single" w:sz="4" w:space="0" w:color="FFFFFF" w:themeColor="background1"/>
            </w:tcBorders>
            <w:noWrap/>
            <w:vAlign w:val="bottom"/>
            <w:hideMark/>
          </w:tcPr>
          <w:p w:rsidR="0092642D" w:rsidRPr="00DC00BD" w:rsidRDefault="0092642D" w:rsidP="00FF5C16">
            <w:pPr>
              <w:spacing w:after="0"/>
              <w:rPr>
                <w:sz w:val="20"/>
                <w:szCs w:val="20"/>
                <w:lang w:eastAsia="es-MX"/>
              </w:rPr>
            </w:pPr>
          </w:p>
        </w:tc>
        <w:tc>
          <w:tcPr>
            <w:tcW w:w="3266" w:type="dxa"/>
            <w:gridSpan w:val="3"/>
            <w:tcBorders>
              <w:top w:val="nil"/>
              <w:left w:val="single" w:sz="4" w:space="0" w:color="FFFFFF" w:themeColor="background1"/>
              <w:bottom w:val="single" w:sz="4" w:space="0" w:color="FFFFFF" w:themeColor="background1"/>
              <w:right w:val="single" w:sz="4" w:space="0" w:color="FFFFFF" w:themeColor="background1"/>
            </w:tcBorders>
            <w:noWrap/>
            <w:hideMark/>
          </w:tcPr>
          <w:p w:rsidR="0092642D" w:rsidRPr="00DC00BD" w:rsidRDefault="0092642D" w:rsidP="00D54533">
            <w:pPr>
              <w:spacing w:after="0"/>
              <w:jc w:val="center"/>
              <w:rPr>
                <w:rFonts w:ascii="Calibri" w:hAnsi="Calibri" w:cs="Calibri"/>
                <w:color w:val="000000"/>
                <w:lang w:eastAsia="es-MX"/>
              </w:rPr>
            </w:pPr>
            <w:r w:rsidRPr="00DC00BD">
              <w:rPr>
                <w:rFonts w:ascii="Calibri" w:hAnsi="Calibri" w:cs="Calibri"/>
                <w:color w:val="000000"/>
                <w:lang w:eastAsia="es-MX"/>
              </w:rPr>
              <w:t>Delegación /Municipio</w:t>
            </w:r>
          </w:p>
        </w:tc>
        <w:tc>
          <w:tcPr>
            <w:tcW w:w="1208" w:type="dxa"/>
            <w:tcBorders>
              <w:top w:val="nil"/>
              <w:left w:val="single" w:sz="4" w:space="0" w:color="FFFFFF" w:themeColor="background1"/>
              <w:bottom w:val="single" w:sz="4" w:space="0" w:color="FFFFFF" w:themeColor="background1"/>
              <w:right w:val="single" w:sz="4" w:space="0" w:color="FFFFFF" w:themeColor="background1"/>
            </w:tcBorders>
            <w:noWrap/>
            <w:hideMark/>
          </w:tcPr>
          <w:p w:rsidR="0092642D" w:rsidRPr="00DC00BD" w:rsidRDefault="0092642D" w:rsidP="00D54533">
            <w:pPr>
              <w:spacing w:after="0"/>
              <w:jc w:val="center"/>
              <w:rPr>
                <w:sz w:val="20"/>
                <w:szCs w:val="20"/>
                <w:lang w:eastAsia="es-MX"/>
              </w:rPr>
            </w:pPr>
          </w:p>
        </w:tc>
        <w:tc>
          <w:tcPr>
            <w:tcW w:w="1206" w:type="dxa"/>
            <w:gridSpan w:val="3"/>
            <w:tcBorders>
              <w:top w:val="nil"/>
              <w:left w:val="single" w:sz="4" w:space="0" w:color="FFFFFF" w:themeColor="background1"/>
              <w:bottom w:val="single" w:sz="4" w:space="0" w:color="FFFFFF" w:themeColor="background1"/>
              <w:right w:val="single" w:sz="4" w:space="0" w:color="FFFFFF" w:themeColor="background1"/>
            </w:tcBorders>
            <w:noWrap/>
            <w:hideMark/>
          </w:tcPr>
          <w:p w:rsidR="0092642D" w:rsidRPr="00DC00BD" w:rsidRDefault="0092642D" w:rsidP="00D54533">
            <w:pPr>
              <w:spacing w:after="0"/>
              <w:jc w:val="center"/>
              <w:rPr>
                <w:rFonts w:ascii="Calibri" w:hAnsi="Calibri" w:cs="Calibri"/>
                <w:color w:val="000000"/>
                <w:lang w:eastAsia="es-MX"/>
              </w:rPr>
            </w:pPr>
            <w:r w:rsidRPr="00DC00BD">
              <w:rPr>
                <w:rFonts w:ascii="Calibri" w:hAnsi="Calibri" w:cs="Calibri"/>
                <w:color w:val="000000"/>
                <w:lang w:eastAsia="es-MX"/>
              </w:rPr>
              <w:t>C.P.</w:t>
            </w:r>
          </w:p>
        </w:tc>
        <w:tc>
          <w:tcPr>
            <w:tcW w:w="1708" w:type="dxa"/>
            <w:gridSpan w:val="7"/>
            <w:tcBorders>
              <w:top w:val="nil"/>
              <w:left w:val="single" w:sz="4" w:space="0" w:color="FFFFFF" w:themeColor="background1"/>
              <w:bottom w:val="single" w:sz="4" w:space="0" w:color="FFFFFF" w:themeColor="background1"/>
              <w:right w:val="single" w:sz="4" w:space="0" w:color="FFFFFF" w:themeColor="background1"/>
            </w:tcBorders>
            <w:noWrap/>
            <w:hideMark/>
          </w:tcPr>
          <w:p w:rsidR="0092642D" w:rsidRPr="00DC00BD" w:rsidRDefault="0092642D" w:rsidP="00D54533">
            <w:pPr>
              <w:spacing w:after="0"/>
              <w:jc w:val="center"/>
              <w:rPr>
                <w:rFonts w:ascii="Calibri" w:hAnsi="Calibri" w:cs="Calibri"/>
                <w:color w:val="000000"/>
                <w:lang w:eastAsia="es-MX"/>
              </w:rPr>
            </w:pPr>
            <w:r w:rsidRPr="00DC00BD">
              <w:rPr>
                <w:rFonts w:ascii="Calibri" w:hAnsi="Calibri" w:cs="Calibri"/>
                <w:color w:val="000000"/>
                <w:lang w:eastAsia="es-MX"/>
              </w:rPr>
              <w:t>Estado</w:t>
            </w:r>
          </w:p>
        </w:tc>
        <w:tc>
          <w:tcPr>
            <w:tcW w:w="1206" w:type="dxa"/>
            <w:gridSpan w:val="4"/>
            <w:tcBorders>
              <w:top w:val="nil"/>
              <w:left w:val="single" w:sz="4" w:space="0" w:color="FFFFFF" w:themeColor="background1"/>
              <w:bottom w:val="single" w:sz="4" w:space="0" w:color="FFFFFF" w:themeColor="background1"/>
              <w:right w:val="single" w:sz="4" w:space="0" w:color="FFFFFF" w:themeColor="background1"/>
              <w:tl2br w:val="single" w:sz="4" w:space="0" w:color="FFFFFF" w:themeColor="background1"/>
            </w:tcBorders>
            <w:noWrap/>
            <w:vAlign w:val="bottom"/>
            <w:hideMark/>
          </w:tcPr>
          <w:p w:rsidR="0092642D" w:rsidRPr="00DC00BD" w:rsidRDefault="0092642D" w:rsidP="00FF5C16">
            <w:pPr>
              <w:spacing w:after="0"/>
              <w:jc w:val="center"/>
              <w:rPr>
                <w:rFonts w:ascii="Calibri" w:hAnsi="Calibri" w:cs="Calibri"/>
                <w:color w:val="000000"/>
                <w:lang w:eastAsia="es-MX"/>
              </w:rPr>
            </w:pPr>
          </w:p>
        </w:tc>
        <w:tc>
          <w:tcPr>
            <w:tcW w:w="1222" w:type="dxa"/>
            <w:gridSpan w:val="2"/>
            <w:tcBorders>
              <w:top w:val="nil"/>
              <w:left w:val="single" w:sz="4" w:space="0" w:color="FFFFFF" w:themeColor="background1"/>
              <w:bottom w:val="single" w:sz="4" w:space="0" w:color="FFFFFF" w:themeColor="background1"/>
              <w:right w:val="single" w:sz="8" w:space="0" w:color="auto"/>
            </w:tcBorders>
            <w:noWrap/>
            <w:vAlign w:val="bottom"/>
            <w:hideMark/>
          </w:tcPr>
          <w:p w:rsidR="0092642D" w:rsidRPr="00DC00BD" w:rsidRDefault="0092642D" w:rsidP="00FF5C16">
            <w:pPr>
              <w:spacing w:after="0"/>
              <w:jc w:val="center"/>
              <w:rPr>
                <w:sz w:val="20"/>
                <w:szCs w:val="20"/>
                <w:lang w:eastAsia="es-MX"/>
              </w:rPr>
            </w:pPr>
          </w:p>
        </w:tc>
      </w:tr>
      <w:tr w:rsidR="00D455B2" w:rsidRPr="00DC00BD" w:rsidTr="0092642D">
        <w:trPr>
          <w:trHeight w:val="495"/>
        </w:trPr>
        <w:tc>
          <w:tcPr>
            <w:tcW w:w="1206" w:type="dxa"/>
            <w:gridSpan w:val="2"/>
            <w:tcBorders>
              <w:top w:val="single" w:sz="4" w:space="0" w:color="FFFFFF" w:themeColor="background1"/>
              <w:left w:val="single" w:sz="8" w:space="0" w:color="auto"/>
              <w:bottom w:val="single" w:sz="4" w:space="0" w:color="auto"/>
              <w:right w:val="single" w:sz="4" w:space="0" w:color="FFFFFF" w:themeColor="background1"/>
            </w:tcBorders>
            <w:noWrap/>
            <w:vAlign w:val="bottom"/>
            <w:hideMark/>
          </w:tcPr>
          <w:p w:rsidR="00D455B2" w:rsidRPr="00DC00BD" w:rsidRDefault="00D455B2" w:rsidP="00FF5C16">
            <w:pPr>
              <w:spacing w:after="0"/>
              <w:rPr>
                <w:sz w:val="20"/>
                <w:szCs w:val="20"/>
                <w:lang w:eastAsia="es-MX"/>
              </w:rPr>
            </w:pPr>
          </w:p>
        </w:tc>
        <w:tc>
          <w:tcPr>
            <w:tcW w:w="206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D455B2" w:rsidRPr="00DC00BD" w:rsidRDefault="00D455B2" w:rsidP="00FF5C16">
            <w:pPr>
              <w:spacing w:after="0"/>
              <w:rPr>
                <w:sz w:val="20"/>
                <w:szCs w:val="20"/>
                <w:lang w:eastAsia="es-MX"/>
              </w:rPr>
            </w:pPr>
          </w:p>
        </w:tc>
        <w:tc>
          <w:tcPr>
            <w:tcW w:w="120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D455B2" w:rsidRPr="00DC00BD" w:rsidRDefault="00D455B2" w:rsidP="00FF5C16">
            <w:pPr>
              <w:spacing w:after="0"/>
              <w:rPr>
                <w:sz w:val="20"/>
                <w:szCs w:val="20"/>
                <w:lang w:eastAsia="es-MX"/>
              </w:rPr>
            </w:pPr>
          </w:p>
        </w:tc>
        <w:tc>
          <w:tcPr>
            <w:tcW w:w="12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D455B2" w:rsidRPr="00DC00BD" w:rsidRDefault="00D455B2" w:rsidP="00FF5C16">
            <w:pPr>
              <w:spacing w:after="0"/>
              <w:rPr>
                <w:sz w:val="20"/>
                <w:szCs w:val="20"/>
                <w:lang w:eastAsia="es-MX"/>
              </w:rPr>
            </w:pPr>
          </w:p>
        </w:tc>
        <w:tc>
          <w:tcPr>
            <w:tcW w:w="120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D455B2" w:rsidRPr="00DC00BD" w:rsidRDefault="00D455B2" w:rsidP="00FF5C16">
            <w:pPr>
              <w:spacing w:after="0"/>
              <w:rPr>
                <w:sz w:val="20"/>
                <w:szCs w:val="20"/>
                <w:lang w:eastAsia="es-MX"/>
              </w:rPr>
            </w:pPr>
          </w:p>
        </w:tc>
        <w:tc>
          <w:tcPr>
            <w:tcW w:w="4136" w:type="dxa"/>
            <w:gridSpan w:val="13"/>
            <w:tcBorders>
              <w:top w:val="single" w:sz="4" w:space="0" w:color="FFFFFF" w:themeColor="background1"/>
              <w:left w:val="single" w:sz="4" w:space="0" w:color="FFFFFF" w:themeColor="background1"/>
              <w:bottom w:val="single" w:sz="4" w:space="0" w:color="auto"/>
              <w:right w:val="single" w:sz="8" w:space="0" w:color="auto"/>
            </w:tcBorders>
            <w:vAlign w:val="bottom"/>
          </w:tcPr>
          <w:p w:rsidR="00D455B2" w:rsidRPr="00DC00BD" w:rsidRDefault="00D455B2" w:rsidP="00FF5C16">
            <w:pPr>
              <w:spacing w:after="0"/>
              <w:rPr>
                <w:sz w:val="20"/>
                <w:szCs w:val="20"/>
                <w:lang w:eastAsia="es-MX"/>
              </w:rPr>
            </w:pPr>
          </w:p>
        </w:tc>
      </w:tr>
      <w:tr w:rsidR="00D54533" w:rsidRPr="00DC00BD" w:rsidTr="0092642D">
        <w:trPr>
          <w:trHeight w:val="278"/>
        </w:trPr>
        <w:tc>
          <w:tcPr>
            <w:tcW w:w="1206" w:type="dxa"/>
            <w:gridSpan w:val="2"/>
            <w:tcBorders>
              <w:top w:val="nil"/>
              <w:left w:val="single" w:sz="8" w:space="0" w:color="auto"/>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rPr>
                <w:sz w:val="20"/>
                <w:szCs w:val="20"/>
                <w:lang w:eastAsia="es-MX"/>
              </w:rPr>
            </w:pPr>
          </w:p>
        </w:tc>
        <w:tc>
          <w:tcPr>
            <w:tcW w:w="2060" w:type="dxa"/>
            <w:tcBorders>
              <w:top w:val="nil"/>
              <w:left w:val="single" w:sz="4" w:space="0" w:color="FFFFFF" w:themeColor="background1"/>
              <w:bottom w:val="single" w:sz="4" w:space="0" w:color="FFFFFF" w:themeColor="background1"/>
              <w:right w:val="single" w:sz="4" w:space="0" w:color="FFFFFF" w:themeColor="background1"/>
            </w:tcBorders>
            <w:noWrap/>
            <w:hideMark/>
          </w:tcPr>
          <w:p w:rsidR="00D54533" w:rsidRPr="00DC00BD" w:rsidRDefault="00D54533" w:rsidP="00D54533">
            <w:pPr>
              <w:spacing w:after="0"/>
              <w:jc w:val="center"/>
              <w:rPr>
                <w:rFonts w:ascii="Calibri" w:hAnsi="Calibri" w:cs="Calibri"/>
                <w:color w:val="000000"/>
                <w:lang w:eastAsia="es-MX"/>
              </w:rPr>
            </w:pPr>
            <w:r w:rsidRPr="00DC00BD">
              <w:rPr>
                <w:rFonts w:ascii="Calibri" w:hAnsi="Calibri" w:cs="Calibri"/>
                <w:color w:val="000000"/>
                <w:lang w:eastAsia="es-MX"/>
              </w:rPr>
              <w:t>Teléfono (lada)</w:t>
            </w:r>
          </w:p>
        </w:tc>
        <w:tc>
          <w:tcPr>
            <w:tcW w:w="1206" w:type="dxa"/>
            <w:gridSpan w:val="2"/>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rFonts w:ascii="Calibri" w:hAnsi="Calibri" w:cs="Calibri"/>
                <w:color w:val="000000"/>
                <w:lang w:eastAsia="es-MX"/>
              </w:rPr>
            </w:pPr>
          </w:p>
        </w:tc>
        <w:tc>
          <w:tcPr>
            <w:tcW w:w="1208" w:type="dxa"/>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sz w:val="20"/>
                <w:szCs w:val="20"/>
                <w:lang w:eastAsia="es-MX"/>
              </w:rPr>
            </w:pPr>
          </w:p>
        </w:tc>
        <w:tc>
          <w:tcPr>
            <w:tcW w:w="1206" w:type="dxa"/>
            <w:gridSpan w:val="3"/>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sz w:val="20"/>
                <w:szCs w:val="20"/>
                <w:lang w:eastAsia="es-MX"/>
              </w:rPr>
            </w:pPr>
          </w:p>
        </w:tc>
        <w:tc>
          <w:tcPr>
            <w:tcW w:w="2914"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noWrap/>
            <w:hideMark/>
          </w:tcPr>
          <w:p w:rsidR="00D54533" w:rsidRPr="00DC00BD" w:rsidRDefault="00D54533" w:rsidP="00FF5C16">
            <w:pPr>
              <w:spacing w:after="0"/>
              <w:jc w:val="center"/>
              <w:rPr>
                <w:rFonts w:ascii="Calibri" w:hAnsi="Calibri" w:cs="Calibri"/>
                <w:color w:val="000000"/>
                <w:lang w:eastAsia="es-MX"/>
              </w:rPr>
            </w:pPr>
            <w:r w:rsidRPr="00DC00BD">
              <w:rPr>
                <w:rFonts w:ascii="Calibri" w:hAnsi="Calibri" w:cs="Calibri"/>
                <w:color w:val="000000"/>
                <w:lang w:eastAsia="es-MX"/>
              </w:rPr>
              <w:t>Correo electrónico</w:t>
            </w:r>
          </w:p>
        </w:tc>
        <w:tc>
          <w:tcPr>
            <w:tcW w:w="1222" w:type="dxa"/>
            <w:gridSpan w:val="2"/>
            <w:tcBorders>
              <w:top w:val="nil"/>
              <w:left w:val="single" w:sz="4" w:space="0" w:color="FFFFFF" w:themeColor="background1"/>
              <w:bottom w:val="single" w:sz="4" w:space="0" w:color="FFFFFF" w:themeColor="background1"/>
              <w:right w:val="single" w:sz="8" w:space="0" w:color="auto"/>
            </w:tcBorders>
            <w:noWrap/>
            <w:vAlign w:val="bottom"/>
            <w:hideMark/>
          </w:tcPr>
          <w:p w:rsidR="00D54533" w:rsidRPr="00DC00BD" w:rsidRDefault="00D54533" w:rsidP="00FF5C16">
            <w:pPr>
              <w:spacing w:after="0"/>
              <w:jc w:val="center"/>
              <w:rPr>
                <w:sz w:val="20"/>
                <w:szCs w:val="20"/>
                <w:lang w:eastAsia="es-MX"/>
              </w:rPr>
            </w:pPr>
          </w:p>
        </w:tc>
      </w:tr>
      <w:tr w:rsidR="00FF5C16" w:rsidRPr="00DC00BD" w:rsidTr="0092642D">
        <w:trPr>
          <w:trHeight w:val="72"/>
        </w:trPr>
        <w:tc>
          <w:tcPr>
            <w:tcW w:w="1206" w:type="dxa"/>
            <w:gridSpan w:val="2"/>
            <w:tcBorders>
              <w:top w:val="single" w:sz="4" w:space="0" w:color="FFFFFF" w:themeColor="background1"/>
              <w:left w:val="single" w:sz="8" w:space="0" w:color="auto"/>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2060" w:type="dxa"/>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2"/>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8" w:type="dxa"/>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3"/>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708" w:type="dxa"/>
            <w:gridSpan w:val="7"/>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4"/>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22" w:type="dxa"/>
            <w:gridSpan w:val="2"/>
            <w:tcBorders>
              <w:top w:val="single" w:sz="4" w:space="0" w:color="FFFFFF" w:themeColor="background1"/>
              <w:left w:val="single" w:sz="4" w:space="0" w:color="FFFFFF" w:themeColor="background1"/>
              <w:bottom w:val="single" w:sz="8" w:space="0" w:color="auto"/>
              <w:right w:val="single" w:sz="8" w:space="0" w:color="auto"/>
            </w:tcBorders>
            <w:noWrap/>
            <w:vAlign w:val="bottom"/>
            <w:hideMark/>
          </w:tcPr>
          <w:p w:rsidR="00FF5C16" w:rsidRPr="00DC00BD" w:rsidRDefault="00FF5C16" w:rsidP="00FF5C16">
            <w:pPr>
              <w:spacing w:after="0"/>
              <w:rPr>
                <w:sz w:val="20"/>
                <w:szCs w:val="20"/>
                <w:lang w:eastAsia="es-MX"/>
              </w:rPr>
            </w:pPr>
          </w:p>
        </w:tc>
      </w:tr>
      <w:tr w:rsidR="00FF5C16" w:rsidRPr="00DC00BD" w:rsidTr="0092642D">
        <w:trPr>
          <w:trHeight w:val="292"/>
        </w:trPr>
        <w:tc>
          <w:tcPr>
            <w:tcW w:w="1206" w:type="dxa"/>
            <w:gridSpan w:val="2"/>
            <w:tcBorders>
              <w:top w:val="nil"/>
              <w:left w:val="single" w:sz="4" w:space="0" w:color="FFFFFF" w:themeColor="background1"/>
              <w:bottom w:val="nil"/>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2060" w:type="dxa"/>
            <w:tcBorders>
              <w:top w:val="nil"/>
              <w:left w:val="single" w:sz="4" w:space="0" w:color="FFFFFF" w:themeColor="background1"/>
              <w:bottom w:val="nil"/>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2"/>
            <w:tcBorders>
              <w:top w:val="nil"/>
              <w:left w:val="single" w:sz="4" w:space="0" w:color="FFFFFF" w:themeColor="background1"/>
              <w:bottom w:val="nil"/>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8" w:type="dxa"/>
            <w:tcBorders>
              <w:top w:val="nil"/>
              <w:left w:val="single" w:sz="4" w:space="0" w:color="FFFFFF" w:themeColor="background1"/>
              <w:bottom w:val="nil"/>
              <w:right w:val="single" w:sz="4" w:space="0" w:color="FFFFFF" w:themeColor="background1"/>
            </w:tcBorders>
            <w:noWrap/>
            <w:vAlign w:val="bottom"/>
            <w:hideMark/>
          </w:tcPr>
          <w:p w:rsidR="00D54533" w:rsidRPr="00DC00BD" w:rsidRDefault="00D54533" w:rsidP="00FF5C16">
            <w:pPr>
              <w:spacing w:after="0"/>
              <w:rPr>
                <w:sz w:val="20"/>
                <w:szCs w:val="20"/>
                <w:lang w:eastAsia="es-MX"/>
              </w:rPr>
            </w:pPr>
          </w:p>
        </w:tc>
        <w:tc>
          <w:tcPr>
            <w:tcW w:w="1206" w:type="dxa"/>
            <w:gridSpan w:val="3"/>
            <w:tcBorders>
              <w:top w:val="nil"/>
              <w:left w:val="single" w:sz="4" w:space="0" w:color="FFFFFF" w:themeColor="background1"/>
              <w:bottom w:val="nil"/>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708" w:type="dxa"/>
            <w:gridSpan w:val="7"/>
            <w:tcBorders>
              <w:top w:val="nil"/>
              <w:left w:val="single" w:sz="4" w:space="0" w:color="FFFFFF" w:themeColor="background1"/>
              <w:bottom w:val="nil"/>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4"/>
            <w:tcBorders>
              <w:top w:val="nil"/>
              <w:left w:val="single" w:sz="4" w:space="0" w:color="FFFFFF" w:themeColor="background1"/>
              <w:bottom w:val="nil"/>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22" w:type="dxa"/>
            <w:gridSpan w:val="2"/>
            <w:tcBorders>
              <w:top w:val="nil"/>
              <w:left w:val="single" w:sz="4" w:space="0" w:color="FFFFFF" w:themeColor="background1"/>
              <w:bottom w:val="nil"/>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r>
      <w:tr w:rsidR="00FF5C16" w:rsidRPr="00DC00BD" w:rsidTr="0092642D">
        <w:trPr>
          <w:trHeight w:val="278"/>
        </w:trPr>
        <w:tc>
          <w:tcPr>
            <w:tcW w:w="4472" w:type="dxa"/>
            <w:gridSpan w:val="5"/>
            <w:tcBorders>
              <w:top w:val="single" w:sz="8" w:space="0" w:color="auto"/>
              <w:left w:val="single" w:sz="8" w:space="0" w:color="auto"/>
              <w:right w:val="single" w:sz="4" w:space="0" w:color="FFFFFF" w:themeColor="background1"/>
            </w:tcBorders>
            <w:noWrap/>
            <w:vAlign w:val="bottom"/>
            <w:hideMark/>
          </w:tcPr>
          <w:p w:rsidR="00FF5C16" w:rsidRPr="00DC00BD" w:rsidRDefault="00FF5C16" w:rsidP="00FF5C16">
            <w:pPr>
              <w:spacing w:after="0"/>
              <w:rPr>
                <w:rFonts w:ascii="Calibri" w:hAnsi="Calibri" w:cs="Calibri"/>
                <w:b/>
                <w:bCs/>
                <w:color w:val="000000"/>
                <w:lang w:eastAsia="es-MX"/>
              </w:rPr>
            </w:pPr>
            <w:r>
              <w:rPr>
                <w:rFonts w:ascii="Calibri" w:hAnsi="Calibri" w:cs="Calibri"/>
                <w:b/>
                <w:bCs/>
                <w:color w:val="000000"/>
                <w:lang w:eastAsia="es-MX"/>
              </w:rPr>
              <w:t>Nombre del h</w:t>
            </w:r>
            <w:r w:rsidRPr="00FF5C16">
              <w:rPr>
                <w:rFonts w:ascii="Calibri" w:hAnsi="Calibri" w:cs="Calibri"/>
                <w:b/>
                <w:bCs/>
                <w:color w:val="000000"/>
                <w:lang w:eastAsia="es-MX"/>
              </w:rPr>
              <w:t>ospital privado dónde labora</w:t>
            </w:r>
            <w:r>
              <w:rPr>
                <w:rFonts w:ascii="Calibri" w:hAnsi="Calibri" w:cs="Calibri"/>
                <w:b/>
                <w:bCs/>
                <w:color w:val="000000"/>
                <w:lang w:eastAsia="es-MX"/>
              </w:rPr>
              <w:t>:</w:t>
            </w:r>
          </w:p>
        </w:tc>
        <w:tc>
          <w:tcPr>
            <w:tcW w:w="1208" w:type="dxa"/>
            <w:tcBorders>
              <w:top w:val="single" w:sz="8" w:space="0" w:color="auto"/>
              <w:left w:val="single" w:sz="4" w:space="0" w:color="FFFFFF" w:themeColor="background1"/>
              <w:bottom w:val="single" w:sz="4" w:space="0" w:color="auto"/>
              <w:right w:val="single" w:sz="4" w:space="0" w:color="FFFFFF" w:themeColor="background1"/>
              <w:tl2br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3"/>
            <w:tcBorders>
              <w:top w:val="single" w:sz="8" w:space="0" w:color="auto"/>
              <w:left w:val="single" w:sz="4" w:space="0" w:color="FFFFFF" w:themeColor="background1"/>
              <w:bottom w:val="single" w:sz="4"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708" w:type="dxa"/>
            <w:gridSpan w:val="7"/>
            <w:tcBorders>
              <w:top w:val="single" w:sz="8" w:space="0" w:color="auto"/>
              <w:left w:val="single" w:sz="4" w:space="0" w:color="FFFFFF" w:themeColor="background1"/>
              <w:bottom w:val="single" w:sz="4"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4"/>
            <w:tcBorders>
              <w:top w:val="single" w:sz="8" w:space="0" w:color="auto"/>
              <w:left w:val="single" w:sz="4" w:space="0" w:color="FFFFFF" w:themeColor="background1"/>
              <w:bottom w:val="single" w:sz="4"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22" w:type="dxa"/>
            <w:gridSpan w:val="2"/>
            <w:tcBorders>
              <w:top w:val="single" w:sz="8" w:space="0" w:color="auto"/>
              <w:left w:val="single" w:sz="4" w:space="0" w:color="FFFFFF" w:themeColor="background1"/>
              <w:bottom w:val="single" w:sz="4" w:space="0" w:color="auto"/>
              <w:right w:val="single" w:sz="8" w:space="0" w:color="auto"/>
            </w:tcBorders>
            <w:noWrap/>
            <w:vAlign w:val="bottom"/>
            <w:hideMark/>
          </w:tcPr>
          <w:p w:rsidR="00FF5C16" w:rsidRPr="00DC00BD" w:rsidRDefault="00FF5C16" w:rsidP="00FF5C16">
            <w:pPr>
              <w:spacing w:after="0"/>
              <w:rPr>
                <w:sz w:val="20"/>
                <w:szCs w:val="20"/>
                <w:lang w:eastAsia="es-MX"/>
              </w:rPr>
            </w:pPr>
          </w:p>
        </w:tc>
      </w:tr>
      <w:tr w:rsidR="00FF5C16" w:rsidRPr="00DC00BD" w:rsidTr="0092642D">
        <w:trPr>
          <w:trHeight w:val="278"/>
        </w:trPr>
        <w:tc>
          <w:tcPr>
            <w:tcW w:w="1206" w:type="dxa"/>
            <w:gridSpan w:val="2"/>
            <w:tcBorders>
              <w:top w:val="single" w:sz="4" w:space="0" w:color="FFFFFF" w:themeColor="background1"/>
              <w:left w:val="single" w:sz="8" w:space="0" w:color="auto"/>
              <w:bottom w:val="single" w:sz="4" w:space="0" w:color="FFFFFF" w:themeColor="background1"/>
              <w:right w:val="single" w:sz="4" w:space="0" w:color="FFFFFF" w:themeColor="background1"/>
            </w:tcBorders>
            <w:noWrap/>
            <w:vAlign w:val="bottom"/>
            <w:hideMark/>
          </w:tcPr>
          <w:p w:rsidR="00FF5C16" w:rsidRPr="00DC00BD" w:rsidRDefault="00FF5C16" w:rsidP="00FF5C16">
            <w:pPr>
              <w:spacing w:after="0"/>
              <w:jc w:val="right"/>
              <w:rPr>
                <w:rFonts w:ascii="Calibri" w:hAnsi="Calibri" w:cs="Calibri"/>
                <w:b/>
                <w:bCs/>
                <w:color w:val="000000"/>
                <w:lang w:eastAsia="es-MX"/>
              </w:rPr>
            </w:pPr>
            <w:r>
              <w:rPr>
                <w:rFonts w:ascii="Calibri" w:hAnsi="Calibri" w:cs="Calibri"/>
                <w:b/>
                <w:bCs/>
                <w:color w:val="000000"/>
                <w:lang w:eastAsia="es-MX"/>
              </w:rPr>
              <w:t>Dirección:</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rsidR="00FF5C16" w:rsidRPr="00DC00BD" w:rsidRDefault="00FF5C16" w:rsidP="00FF5C16">
            <w:pPr>
              <w:spacing w:after="0"/>
              <w:jc w:val="right"/>
              <w:rPr>
                <w:rFonts w:ascii="Calibri" w:hAnsi="Calibri" w:cs="Calibri"/>
                <w:b/>
                <w:bCs/>
                <w:color w:val="000000"/>
                <w:lang w:eastAsia="es-MX"/>
              </w:rPr>
            </w:pPr>
          </w:p>
        </w:tc>
        <w:tc>
          <w:tcPr>
            <w:tcW w:w="12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8" w:type="dxa"/>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3"/>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708" w:type="dxa"/>
            <w:gridSpan w:val="7"/>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4"/>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22" w:type="dxa"/>
            <w:gridSpan w:val="2"/>
            <w:tcBorders>
              <w:top w:val="nil"/>
              <w:left w:val="single" w:sz="4" w:space="0" w:color="FFFFFF" w:themeColor="background1"/>
              <w:bottom w:val="single" w:sz="4" w:space="0" w:color="FFFFFF" w:themeColor="background1"/>
              <w:right w:val="single" w:sz="8" w:space="0" w:color="auto"/>
            </w:tcBorders>
            <w:noWrap/>
            <w:vAlign w:val="bottom"/>
            <w:hideMark/>
          </w:tcPr>
          <w:p w:rsidR="00FF5C16" w:rsidRPr="00DC00BD" w:rsidRDefault="00FF5C16" w:rsidP="00FF5C16">
            <w:pPr>
              <w:spacing w:after="0"/>
              <w:rPr>
                <w:sz w:val="20"/>
                <w:szCs w:val="20"/>
                <w:lang w:eastAsia="es-MX"/>
              </w:rPr>
            </w:pPr>
          </w:p>
        </w:tc>
      </w:tr>
      <w:tr w:rsidR="0092642D" w:rsidRPr="00DC00BD" w:rsidTr="0092642D">
        <w:trPr>
          <w:trHeight w:val="278"/>
        </w:trPr>
        <w:tc>
          <w:tcPr>
            <w:tcW w:w="1206" w:type="dxa"/>
            <w:gridSpan w:val="2"/>
            <w:tcBorders>
              <w:top w:val="single" w:sz="4" w:space="0" w:color="FFFFFF" w:themeColor="background1"/>
              <w:left w:val="single" w:sz="8" w:space="0" w:color="auto"/>
              <w:bottom w:val="single" w:sz="4" w:space="0" w:color="auto"/>
              <w:right w:val="single" w:sz="4" w:space="0" w:color="FFFFFF" w:themeColor="background1"/>
            </w:tcBorders>
            <w:noWrap/>
            <w:vAlign w:val="bottom"/>
            <w:hideMark/>
          </w:tcPr>
          <w:p w:rsidR="0092642D" w:rsidRPr="00DC00BD" w:rsidRDefault="0092642D" w:rsidP="00FF5C16">
            <w:pPr>
              <w:spacing w:after="0"/>
              <w:rPr>
                <w:sz w:val="20"/>
                <w:szCs w:val="20"/>
                <w:lang w:eastAsia="es-MX"/>
              </w:rPr>
            </w:pPr>
          </w:p>
        </w:tc>
        <w:tc>
          <w:tcPr>
            <w:tcW w:w="9816" w:type="dxa"/>
            <w:gridSpan w:val="20"/>
            <w:tcBorders>
              <w:top w:val="single" w:sz="4" w:space="0" w:color="FFFFFF" w:themeColor="background1"/>
              <w:left w:val="single" w:sz="4" w:space="0" w:color="FFFFFF" w:themeColor="background1"/>
              <w:bottom w:val="single" w:sz="4" w:space="0" w:color="auto"/>
              <w:right w:val="single" w:sz="8" w:space="0" w:color="auto"/>
            </w:tcBorders>
            <w:vAlign w:val="bottom"/>
          </w:tcPr>
          <w:p w:rsidR="0092642D" w:rsidRPr="00DC00BD" w:rsidRDefault="0092642D" w:rsidP="00FF5C16">
            <w:pPr>
              <w:spacing w:after="0"/>
              <w:rPr>
                <w:sz w:val="20"/>
                <w:szCs w:val="20"/>
                <w:lang w:eastAsia="es-MX"/>
              </w:rPr>
            </w:pPr>
          </w:p>
        </w:tc>
      </w:tr>
      <w:tr w:rsidR="00D54533" w:rsidRPr="00DC00BD" w:rsidTr="0092642D">
        <w:trPr>
          <w:trHeight w:val="278"/>
        </w:trPr>
        <w:tc>
          <w:tcPr>
            <w:tcW w:w="1206" w:type="dxa"/>
            <w:gridSpan w:val="2"/>
            <w:tcBorders>
              <w:top w:val="nil"/>
              <w:left w:val="single" w:sz="8" w:space="0" w:color="auto"/>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rPr>
                <w:sz w:val="20"/>
                <w:szCs w:val="20"/>
                <w:lang w:eastAsia="es-MX"/>
              </w:rPr>
            </w:pPr>
          </w:p>
        </w:tc>
        <w:tc>
          <w:tcPr>
            <w:tcW w:w="3266" w:type="dxa"/>
            <w:gridSpan w:val="3"/>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rFonts w:ascii="Calibri" w:hAnsi="Calibri" w:cs="Calibri"/>
                <w:color w:val="000000"/>
                <w:lang w:eastAsia="es-MX"/>
              </w:rPr>
            </w:pPr>
            <w:r>
              <w:rPr>
                <w:rFonts w:ascii="Calibri" w:hAnsi="Calibri" w:cs="Calibri"/>
                <w:color w:val="000000"/>
                <w:lang w:eastAsia="es-MX"/>
              </w:rPr>
              <w:t>Calle y Numero(#</w:t>
            </w:r>
            <w:proofErr w:type="spellStart"/>
            <w:r w:rsidRPr="00DC00BD">
              <w:rPr>
                <w:rFonts w:ascii="Calibri" w:hAnsi="Calibri" w:cs="Calibri"/>
                <w:color w:val="000000"/>
                <w:lang w:eastAsia="es-MX"/>
              </w:rPr>
              <w:t>int</w:t>
            </w:r>
            <w:proofErr w:type="spellEnd"/>
            <w:r w:rsidRPr="00DC00BD">
              <w:rPr>
                <w:rFonts w:ascii="Calibri" w:hAnsi="Calibri" w:cs="Calibri"/>
                <w:color w:val="000000"/>
                <w:lang w:eastAsia="es-MX"/>
              </w:rPr>
              <w:t>.)</w:t>
            </w:r>
          </w:p>
        </w:tc>
        <w:tc>
          <w:tcPr>
            <w:tcW w:w="1208" w:type="dxa"/>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rFonts w:ascii="Calibri" w:hAnsi="Calibri" w:cs="Calibri"/>
                <w:color w:val="000000"/>
                <w:lang w:eastAsia="es-MX"/>
              </w:rPr>
            </w:pPr>
            <w:r w:rsidRPr="00DC00BD">
              <w:rPr>
                <w:rFonts w:ascii="Calibri" w:hAnsi="Calibri" w:cs="Calibri"/>
                <w:color w:val="000000"/>
                <w:lang w:eastAsia="es-MX"/>
              </w:rPr>
              <w:t>Colonia</w:t>
            </w:r>
          </w:p>
        </w:tc>
        <w:tc>
          <w:tcPr>
            <w:tcW w:w="1206" w:type="dxa"/>
            <w:gridSpan w:val="3"/>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rFonts w:ascii="Calibri" w:hAnsi="Calibri" w:cs="Calibri"/>
                <w:color w:val="000000"/>
                <w:lang w:eastAsia="es-MX"/>
              </w:rPr>
            </w:pPr>
          </w:p>
        </w:tc>
        <w:tc>
          <w:tcPr>
            <w:tcW w:w="1708" w:type="dxa"/>
            <w:gridSpan w:val="7"/>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rFonts w:ascii="Calibri" w:hAnsi="Calibri" w:cs="Calibri"/>
                <w:color w:val="000000"/>
                <w:lang w:eastAsia="es-MX"/>
              </w:rPr>
            </w:pPr>
            <w:r w:rsidRPr="00DC00BD">
              <w:rPr>
                <w:rFonts w:ascii="Calibri" w:hAnsi="Calibri" w:cs="Calibri"/>
                <w:color w:val="000000"/>
                <w:lang w:eastAsia="es-MX"/>
              </w:rPr>
              <w:t>Ciudad</w:t>
            </w:r>
          </w:p>
        </w:tc>
        <w:tc>
          <w:tcPr>
            <w:tcW w:w="2428" w:type="dxa"/>
            <w:gridSpan w:val="6"/>
            <w:tcBorders>
              <w:top w:val="nil"/>
              <w:left w:val="single" w:sz="4" w:space="0" w:color="FFFFFF" w:themeColor="background1"/>
              <w:bottom w:val="single" w:sz="4" w:space="0" w:color="FFFFFF" w:themeColor="background1"/>
              <w:right w:val="single" w:sz="8" w:space="0" w:color="auto"/>
            </w:tcBorders>
            <w:noWrap/>
            <w:vAlign w:val="bottom"/>
            <w:hideMark/>
          </w:tcPr>
          <w:p w:rsidR="00D54533" w:rsidRPr="00DC00BD" w:rsidRDefault="00D54533" w:rsidP="00FF5C16">
            <w:pPr>
              <w:spacing w:after="0"/>
              <w:jc w:val="center"/>
              <w:rPr>
                <w:sz w:val="20"/>
                <w:szCs w:val="20"/>
                <w:lang w:eastAsia="es-MX"/>
              </w:rPr>
            </w:pPr>
          </w:p>
        </w:tc>
      </w:tr>
      <w:tr w:rsidR="0092642D" w:rsidRPr="00DC00BD" w:rsidTr="0092642D">
        <w:trPr>
          <w:trHeight w:val="278"/>
        </w:trPr>
        <w:tc>
          <w:tcPr>
            <w:tcW w:w="1206" w:type="dxa"/>
            <w:gridSpan w:val="2"/>
            <w:tcBorders>
              <w:top w:val="single" w:sz="4" w:space="0" w:color="FFFFFF" w:themeColor="background1"/>
              <w:left w:val="single" w:sz="8" w:space="0" w:color="auto"/>
              <w:bottom w:val="single" w:sz="4" w:space="0" w:color="auto"/>
              <w:right w:val="single" w:sz="4" w:space="0" w:color="FFFFFF" w:themeColor="background1"/>
            </w:tcBorders>
            <w:noWrap/>
            <w:vAlign w:val="bottom"/>
            <w:hideMark/>
          </w:tcPr>
          <w:p w:rsidR="0092642D" w:rsidRPr="00DC00BD" w:rsidRDefault="0092642D" w:rsidP="00FF5C16">
            <w:pPr>
              <w:spacing w:after="0"/>
              <w:rPr>
                <w:sz w:val="20"/>
                <w:szCs w:val="20"/>
                <w:lang w:eastAsia="es-MX"/>
              </w:rPr>
            </w:pPr>
          </w:p>
        </w:tc>
        <w:tc>
          <w:tcPr>
            <w:tcW w:w="9816" w:type="dxa"/>
            <w:gridSpan w:val="20"/>
            <w:tcBorders>
              <w:top w:val="nil"/>
              <w:left w:val="single" w:sz="4" w:space="0" w:color="FFFFFF" w:themeColor="background1"/>
              <w:bottom w:val="single" w:sz="4" w:space="0" w:color="auto"/>
              <w:right w:val="single" w:sz="8" w:space="0" w:color="auto"/>
            </w:tcBorders>
            <w:vAlign w:val="bottom"/>
          </w:tcPr>
          <w:p w:rsidR="0092642D" w:rsidRPr="00DC00BD" w:rsidRDefault="0092642D" w:rsidP="00FF5C16">
            <w:pPr>
              <w:spacing w:after="0"/>
              <w:rPr>
                <w:sz w:val="20"/>
                <w:szCs w:val="20"/>
                <w:lang w:eastAsia="es-MX"/>
              </w:rPr>
            </w:pPr>
          </w:p>
        </w:tc>
      </w:tr>
      <w:tr w:rsidR="00D54533" w:rsidRPr="00DC00BD" w:rsidTr="0092642D">
        <w:trPr>
          <w:trHeight w:val="278"/>
        </w:trPr>
        <w:tc>
          <w:tcPr>
            <w:tcW w:w="1206" w:type="dxa"/>
            <w:gridSpan w:val="2"/>
            <w:tcBorders>
              <w:top w:val="nil"/>
              <w:left w:val="single" w:sz="8" w:space="0" w:color="auto"/>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rPr>
                <w:sz w:val="20"/>
                <w:szCs w:val="20"/>
                <w:lang w:eastAsia="es-MX"/>
              </w:rPr>
            </w:pPr>
          </w:p>
        </w:tc>
        <w:tc>
          <w:tcPr>
            <w:tcW w:w="3266" w:type="dxa"/>
            <w:gridSpan w:val="3"/>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rFonts w:ascii="Calibri" w:hAnsi="Calibri" w:cs="Calibri"/>
                <w:color w:val="000000"/>
                <w:lang w:eastAsia="es-MX"/>
              </w:rPr>
            </w:pPr>
            <w:r w:rsidRPr="00DC00BD">
              <w:rPr>
                <w:rFonts w:ascii="Calibri" w:hAnsi="Calibri" w:cs="Calibri"/>
                <w:color w:val="000000"/>
                <w:lang w:eastAsia="es-MX"/>
              </w:rPr>
              <w:t>Delegación /Municipio</w:t>
            </w:r>
          </w:p>
        </w:tc>
        <w:tc>
          <w:tcPr>
            <w:tcW w:w="1208" w:type="dxa"/>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sz w:val="20"/>
                <w:szCs w:val="20"/>
                <w:lang w:eastAsia="es-MX"/>
              </w:rPr>
            </w:pPr>
          </w:p>
        </w:tc>
        <w:tc>
          <w:tcPr>
            <w:tcW w:w="1206" w:type="dxa"/>
            <w:gridSpan w:val="3"/>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rPr>
                <w:rFonts w:ascii="Calibri" w:hAnsi="Calibri" w:cs="Calibri"/>
                <w:color w:val="000000"/>
                <w:lang w:eastAsia="es-MX"/>
              </w:rPr>
            </w:pPr>
            <w:r w:rsidRPr="00DC00BD">
              <w:rPr>
                <w:rFonts w:ascii="Calibri" w:hAnsi="Calibri" w:cs="Calibri"/>
                <w:color w:val="000000"/>
                <w:lang w:eastAsia="es-MX"/>
              </w:rPr>
              <w:t>C.P.</w:t>
            </w:r>
          </w:p>
        </w:tc>
        <w:tc>
          <w:tcPr>
            <w:tcW w:w="1708" w:type="dxa"/>
            <w:gridSpan w:val="7"/>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rFonts w:ascii="Calibri" w:hAnsi="Calibri" w:cs="Calibri"/>
                <w:color w:val="000000"/>
                <w:lang w:eastAsia="es-MX"/>
              </w:rPr>
            </w:pPr>
            <w:r w:rsidRPr="00DC00BD">
              <w:rPr>
                <w:rFonts w:ascii="Calibri" w:hAnsi="Calibri" w:cs="Calibri"/>
                <w:color w:val="000000"/>
                <w:lang w:eastAsia="es-MX"/>
              </w:rPr>
              <w:t>Estado</w:t>
            </w:r>
          </w:p>
        </w:tc>
        <w:tc>
          <w:tcPr>
            <w:tcW w:w="1206" w:type="dxa"/>
            <w:gridSpan w:val="4"/>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D54533" w:rsidRPr="00DC00BD" w:rsidRDefault="00D54533" w:rsidP="00FF5C16">
            <w:pPr>
              <w:spacing w:after="0"/>
              <w:jc w:val="center"/>
              <w:rPr>
                <w:rFonts w:ascii="Calibri" w:hAnsi="Calibri" w:cs="Calibri"/>
                <w:color w:val="000000"/>
                <w:lang w:eastAsia="es-MX"/>
              </w:rPr>
            </w:pPr>
          </w:p>
        </w:tc>
        <w:tc>
          <w:tcPr>
            <w:tcW w:w="1222" w:type="dxa"/>
            <w:gridSpan w:val="2"/>
            <w:tcBorders>
              <w:top w:val="nil"/>
              <w:left w:val="single" w:sz="4" w:space="0" w:color="FFFFFF" w:themeColor="background1"/>
              <w:bottom w:val="single" w:sz="4" w:space="0" w:color="FFFFFF" w:themeColor="background1"/>
              <w:right w:val="single" w:sz="8" w:space="0" w:color="auto"/>
            </w:tcBorders>
            <w:noWrap/>
            <w:vAlign w:val="bottom"/>
            <w:hideMark/>
          </w:tcPr>
          <w:p w:rsidR="00D54533" w:rsidRPr="00DC00BD" w:rsidRDefault="00D54533" w:rsidP="00FF5C16">
            <w:pPr>
              <w:spacing w:after="0"/>
              <w:jc w:val="center"/>
              <w:rPr>
                <w:sz w:val="20"/>
                <w:szCs w:val="20"/>
                <w:lang w:eastAsia="es-MX"/>
              </w:rPr>
            </w:pPr>
          </w:p>
        </w:tc>
      </w:tr>
      <w:tr w:rsidR="0092642D" w:rsidRPr="00DC00BD" w:rsidTr="0092642D">
        <w:trPr>
          <w:trHeight w:val="446"/>
        </w:trPr>
        <w:tc>
          <w:tcPr>
            <w:tcW w:w="4472" w:type="dxa"/>
            <w:gridSpan w:val="5"/>
            <w:tcBorders>
              <w:top w:val="nil"/>
              <w:left w:val="single" w:sz="8" w:space="0" w:color="auto"/>
              <w:bottom w:val="single" w:sz="4" w:space="0" w:color="auto"/>
              <w:right w:val="single" w:sz="4" w:space="0" w:color="FFFFFF" w:themeColor="background1"/>
            </w:tcBorders>
            <w:noWrap/>
            <w:vAlign w:val="bottom"/>
            <w:hideMark/>
          </w:tcPr>
          <w:p w:rsidR="0092642D" w:rsidRPr="00DC00BD" w:rsidRDefault="0092642D" w:rsidP="00FF5C16">
            <w:pPr>
              <w:spacing w:after="0"/>
              <w:rPr>
                <w:sz w:val="20"/>
                <w:szCs w:val="20"/>
                <w:lang w:eastAsia="es-MX"/>
              </w:rPr>
            </w:pPr>
          </w:p>
        </w:tc>
        <w:tc>
          <w:tcPr>
            <w:tcW w:w="120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92642D" w:rsidRPr="00DC00BD" w:rsidRDefault="0092642D" w:rsidP="00FF5C16">
            <w:pPr>
              <w:spacing w:after="0"/>
              <w:rPr>
                <w:sz w:val="20"/>
                <w:szCs w:val="20"/>
                <w:lang w:eastAsia="es-MX"/>
              </w:rPr>
            </w:pPr>
          </w:p>
        </w:tc>
        <w:tc>
          <w:tcPr>
            <w:tcW w:w="120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92642D" w:rsidRPr="00DC00BD" w:rsidRDefault="0092642D" w:rsidP="00FF5C16">
            <w:pPr>
              <w:spacing w:after="0"/>
              <w:rPr>
                <w:sz w:val="20"/>
                <w:szCs w:val="20"/>
                <w:lang w:eastAsia="es-MX"/>
              </w:rPr>
            </w:pPr>
          </w:p>
        </w:tc>
        <w:tc>
          <w:tcPr>
            <w:tcW w:w="170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92642D" w:rsidRPr="00DC00BD" w:rsidRDefault="0092642D" w:rsidP="00FF5C16">
            <w:pPr>
              <w:spacing w:after="0"/>
              <w:rPr>
                <w:sz w:val="20"/>
                <w:szCs w:val="20"/>
                <w:lang w:eastAsia="es-MX"/>
              </w:rPr>
            </w:pPr>
          </w:p>
        </w:tc>
        <w:tc>
          <w:tcPr>
            <w:tcW w:w="1206"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92642D" w:rsidRPr="00DC00BD" w:rsidRDefault="0092642D" w:rsidP="00FF5C16">
            <w:pPr>
              <w:spacing w:after="0"/>
              <w:rPr>
                <w:sz w:val="20"/>
                <w:szCs w:val="20"/>
                <w:lang w:eastAsia="es-MX"/>
              </w:rPr>
            </w:pPr>
          </w:p>
        </w:tc>
        <w:tc>
          <w:tcPr>
            <w:tcW w:w="1222" w:type="dxa"/>
            <w:gridSpan w:val="2"/>
            <w:tcBorders>
              <w:top w:val="single" w:sz="4" w:space="0" w:color="FFFFFF" w:themeColor="background1"/>
              <w:left w:val="single" w:sz="4" w:space="0" w:color="FFFFFF" w:themeColor="background1"/>
              <w:bottom w:val="single" w:sz="4" w:space="0" w:color="auto"/>
              <w:right w:val="single" w:sz="8" w:space="0" w:color="auto"/>
            </w:tcBorders>
            <w:vAlign w:val="bottom"/>
          </w:tcPr>
          <w:p w:rsidR="0092642D" w:rsidRPr="00DC00BD" w:rsidRDefault="0092642D" w:rsidP="00FF5C16">
            <w:pPr>
              <w:spacing w:after="0"/>
              <w:rPr>
                <w:sz w:val="20"/>
                <w:szCs w:val="20"/>
                <w:lang w:eastAsia="es-MX"/>
              </w:rPr>
            </w:pPr>
          </w:p>
        </w:tc>
      </w:tr>
      <w:tr w:rsidR="0092642D" w:rsidRPr="00DC00BD" w:rsidTr="0092642D">
        <w:trPr>
          <w:trHeight w:val="427"/>
        </w:trPr>
        <w:tc>
          <w:tcPr>
            <w:tcW w:w="1206" w:type="dxa"/>
            <w:gridSpan w:val="2"/>
            <w:tcBorders>
              <w:top w:val="nil"/>
              <w:left w:val="single" w:sz="8" w:space="0" w:color="auto"/>
              <w:bottom w:val="single" w:sz="4" w:space="0" w:color="FFFFFF" w:themeColor="background1"/>
              <w:right w:val="single" w:sz="4" w:space="0" w:color="FFFFFF" w:themeColor="background1"/>
            </w:tcBorders>
            <w:noWrap/>
            <w:vAlign w:val="bottom"/>
            <w:hideMark/>
          </w:tcPr>
          <w:p w:rsidR="0092642D" w:rsidRPr="00DC00BD" w:rsidRDefault="0092642D" w:rsidP="00FF5C16">
            <w:pPr>
              <w:spacing w:after="0"/>
              <w:rPr>
                <w:sz w:val="20"/>
                <w:szCs w:val="20"/>
                <w:lang w:eastAsia="es-MX"/>
              </w:rPr>
            </w:pPr>
          </w:p>
        </w:tc>
        <w:tc>
          <w:tcPr>
            <w:tcW w:w="2060" w:type="dxa"/>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92642D" w:rsidRPr="00DC00BD" w:rsidRDefault="0092642D" w:rsidP="00FF5C16">
            <w:pPr>
              <w:spacing w:after="0"/>
              <w:jc w:val="center"/>
              <w:rPr>
                <w:rFonts w:ascii="Calibri" w:hAnsi="Calibri" w:cs="Calibri"/>
                <w:color w:val="000000"/>
                <w:lang w:eastAsia="es-MX"/>
              </w:rPr>
            </w:pPr>
            <w:r w:rsidRPr="00DC00BD">
              <w:rPr>
                <w:rFonts w:ascii="Calibri" w:hAnsi="Calibri" w:cs="Calibri"/>
                <w:color w:val="000000"/>
                <w:lang w:eastAsia="es-MX"/>
              </w:rPr>
              <w:t>Teléfono (lada)</w:t>
            </w:r>
          </w:p>
        </w:tc>
        <w:tc>
          <w:tcPr>
            <w:tcW w:w="1206" w:type="dxa"/>
            <w:gridSpan w:val="2"/>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92642D" w:rsidRPr="00DC00BD" w:rsidRDefault="0092642D" w:rsidP="00FF5C16">
            <w:pPr>
              <w:spacing w:after="0"/>
              <w:jc w:val="center"/>
              <w:rPr>
                <w:rFonts w:ascii="Calibri" w:hAnsi="Calibri" w:cs="Calibri"/>
                <w:color w:val="000000"/>
                <w:lang w:eastAsia="es-MX"/>
              </w:rPr>
            </w:pPr>
          </w:p>
        </w:tc>
        <w:tc>
          <w:tcPr>
            <w:tcW w:w="1208" w:type="dxa"/>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92642D" w:rsidRPr="00DC00BD" w:rsidRDefault="0092642D" w:rsidP="00FF5C16">
            <w:pPr>
              <w:spacing w:after="0"/>
              <w:jc w:val="center"/>
              <w:rPr>
                <w:sz w:val="20"/>
                <w:szCs w:val="20"/>
                <w:lang w:eastAsia="es-MX"/>
              </w:rPr>
            </w:pPr>
          </w:p>
        </w:tc>
        <w:tc>
          <w:tcPr>
            <w:tcW w:w="1206" w:type="dxa"/>
            <w:gridSpan w:val="3"/>
            <w:tcBorders>
              <w:top w:val="nil"/>
              <w:left w:val="single" w:sz="4" w:space="0" w:color="FFFFFF" w:themeColor="background1"/>
              <w:bottom w:val="single" w:sz="4" w:space="0" w:color="FFFFFF" w:themeColor="background1"/>
              <w:right w:val="single" w:sz="4" w:space="0" w:color="FFFFFF" w:themeColor="background1"/>
            </w:tcBorders>
            <w:noWrap/>
            <w:vAlign w:val="bottom"/>
            <w:hideMark/>
          </w:tcPr>
          <w:p w:rsidR="0092642D" w:rsidRPr="00DC00BD" w:rsidRDefault="0092642D" w:rsidP="00FF5C16">
            <w:pPr>
              <w:spacing w:after="0"/>
              <w:jc w:val="center"/>
              <w:rPr>
                <w:sz w:val="20"/>
                <w:szCs w:val="20"/>
                <w:lang w:eastAsia="es-MX"/>
              </w:rPr>
            </w:pPr>
          </w:p>
        </w:tc>
        <w:tc>
          <w:tcPr>
            <w:tcW w:w="2914"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noWrap/>
            <w:vAlign w:val="bottom"/>
            <w:hideMark/>
          </w:tcPr>
          <w:p w:rsidR="0092642D" w:rsidRPr="00DC00BD" w:rsidRDefault="0092642D" w:rsidP="00FF5C16">
            <w:pPr>
              <w:spacing w:after="0"/>
              <w:jc w:val="center"/>
              <w:rPr>
                <w:rFonts w:ascii="Calibri" w:hAnsi="Calibri" w:cs="Calibri"/>
                <w:color w:val="000000"/>
                <w:lang w:eastAsia="es-MX"/>
              </w:rPr>
            </w:pPr>
            <w:r w:rsidRPr="00DC00BD">
              <w:rPr>
                <w:rFonts w:ascii="Calibri" w:hAnsi="Calibri" w:cs="Calibri"/>
                <w:color w:val="000000"/>
                <w:lang w:eastAsia="es-MX"/>
              </w:rPr>
              <w:t>Correo electrónico</w:t>
            </w:r>
          </w:p>
        </w:tc>
        <w:tc>
          <w:tcPr>
            <w:tcW w:w="1222" w:type="dxa"/>
            <w:gridSpan w:val="2"/>
            <w:tcBorders>
              <w:top w:val="nil"/>
              <w:left w:val="single" w:sz="4" w:space="0" w:color="FFFFFF" w:themeColor="background1"/>
              <w:bottom w:val="single" w:sz="4" w:space="0" w:color="FFFFFF" w:themeColor="background1"/>
              <w:right w:val="single" w:sz="8" w:space="0" w:color="auto"/>
            </w:tcBorders>
            <w:noWrap/>
            <w:vAlign w:val="bottom"/>
            <w:hideMark/>
          </w:tcPr>
          <w:p w:rsidR="0092642D" w:rsidRPr="00DC00BD" w:rsidRDefault="0092642D" w:rsidP="00FF5C16">
            <w:pPr>
              <w:spacing w:after="0"/>
              <w:jc w:val="center"/>
              <w:rPr>
                <w:sz w:val="20"/>
                <w:szCs w:val="20"/>
                <w:lang w:eastAsia="es-MX"/>
              </w:rPr>
            </w:pPr>
          </w:p>
        </w:tc>
      </w:tr>
      <w:tr w:rsidR="00FF5C16" w:rsidRPr="00DC00BD" w:rsidTr="0092642D">
        <w:trPr>
          <w:trHeight w:val="418"/>
        </w:trPr>
        <w:tc>
          <w:tcPr>
            <w:tcW w:w="1206" w:type="dxa"/>
            <w:gridSpan w:val="2"/>
            <w:tcBorders>
              <w:top w:val="single" w:sz="4" w:space="0" w:color="FFFFFF" w:themeColor="background1"/>
              <w:left w:val="single" w:sz="8" w:space="0" w:color="auto"/>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2060" w:type="dxa"/>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2"/>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8" w:type="dxa"/>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3"/>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708" w:type="dxa"/>
            <w:gridSpan w:val="7"/>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06" w:type="dxa"/>
            <w:gridSpan w:val="4"/>
            <w:tcBorders>
              <w:top w:val="single" w:sz="4" w:space="0" w:color="FFFFFF" w:themeColor="background1"/>
              <w:left w:val="single" w:sz="4" w:space="0" w:color="FFFFFF" w:themeColor="background1"/>
              <w:bottom w:val="single" w:sz="8" w:space="0" w:color="auto"/>
              <w:right w:val="single" w:sz="4" w:space="0" w:color="FFFFFF" w:themeColor="background1"/>
            </w:tcBorders>
            <w:noWrap/>
            <w:vAlign w:val="bottom"/>
            <w:hideMark/>
          </w:tcPr>
          <w:p w:rsidR="00FF5C16" w:rsidRPr="00DC00BD" w:rsidRDefault="00FF5C16" w:rsidP="00FF5C16">
            <w:pPr>
              <w:spacing w:after="0"/>
              <w:rPr>
                <w:sz w:val="20"/>
                <w:szCs w:val="20"/>
                <w:lang w:eastAsia="es-MX"/>
              </w:rPr>
            </w:pPr>
          </w:p>
        </w:tc>
        <w:tc>
          <w:tcPr>
            <w:tcW w:w="1222" w:type="dxa"/>
            <w:gridSpan w:val="2"/>
            <w:tcBorders>
              <w:top w:val="single" w:sz="4" w:space="0" w:color="FFFFFF" w:themeColor="background1"/>
              <w:left w:val="single" w:sz="4" w:space="0" w:color="FFFFFF" w:themeColor="background1"/>
              <w:bottom w:val="single" w:sz="8" w:space="0" w:color="auto"/>
              <w:right w:val="single" w:sz="8" w:space="0" w:color="auto"/>
            </w:tcBorders>
            <w:noWrap/>
            <w:vAlign w:val="bottom"/>
            <w:hideMark/>
          </w:tcPr>
          <w:p w:rsidR="00FF5C16" w:rsidRPr="00DC00BD" w:rsidRDefault="00FF5C16" w:rsidP="00FF5C16">
            <w:pPr>
              <w:spacing w:after="0"/>
              <w:rPr>
                <w:sz w:val="20"/>
                <w:szCs w:val="20"/>
                <w:lang w:eastAsia="es-MX"/>
              </w:rPr>
            </w:pPr>
          </w:p>
        </w:tc>
      </w:tr>
      <w:tr w:rsidR="00FF5C16" w:rsidRPr="00F03518" w:rsidTr="0092642D">
        <w:trPr>
          <w:gridAfter w:val="1"/>
          <w:wAfter w:w="184" w:type="dxa"/>
          <w:trHeight w:val="303"/>
        </w:trPr>
        <w:tc>
          <w:tcPr>
            <w:tcW w:w="10838" w:type="dxa"/>
            <w:gridSpan w:val="21"/>
            <w:tcBorders>
              <w:top w:val="single" w:sz="8" w:space="0" w:color="auto"/>
              <w:left w:val="single" w:sz="8" w:space="0" w:color="auto"/>
              <w:bottom w:val="single" w:sz="4" w:space="0" w:color="auto"/>
              <w:right w:val="single" w:sz="4" w:space="0" w:color="auto"/>
            </w:tcBorders>
            <w:noWrap/>
            <w:vAlign w:val="bottom"/>
            <w:hideMark/>
          </w:tcPr>
          <w:p w:rsidR="00FF5C16" w:rsidRPr="00F03518" w:rsidRDefault="00FF5C16" w:rsidP="00FF5C16">
            <w:pPr>
              <w:jc w:val="center"/>
              <w:rPr>
                <w:rFonts w:ascii="Calibri" w:hAnsi="Calibri"/>
                <w:b/>
                <w:bCs/>
                <w:color w:val="000000"/>
                <w:lang w:eastAsia="es-MX"/>
              </w:rPr>
            </w:pPr>
            <w:r w:rsidRPr="00F03518">
              <w:rPr>
                <w:rFonts w:ascii="Calibri" w:hAnsi="Calibri"/>
                <w:b/>
                <w:bCs/>
                <w:color w:val="000000"/>
                <w:lang w:eastAsia="es-MX"/>
              </w:rPr>
              <w:t>Capítulo 1</w:t>
            </w:r>
            <w:r>
              <w:rPr>
                <w:rFonts w:ascii="Calibri" w:hAnsi="Calibri"/>
                <w:b/>
                <w:bCs/>
                <w:color w:val="000000"/>
                <w:lang w:eastAsia="es-MX"/>
              </w:rPr>
              <w:t>:</w:t>
            </w:r>
            <w:r w:rsidRPr="00F03518">
              <w:rPr>
                <w:rFonts w:ascii="Calibri" w:hAnsi="Calibri"/>
                <w:b/>
                <w:bCs/>
                <w:color w:val="000000"/>
                <w:lang w:eastAsia="es-MX"/>
              </w:rPr>
              <w:t xml:space="preserve"> Actividad Asistencial</w:t>
            </w:r>
          </w:p>
        </w:tc>
      </w:tr>
      <w:tr w:rsidR="00FF5C16" w:rsidRPr="00F03518" w:rsidTr="0092642D">
        <w:trPr>
          <w:gridAfter w:val="1"/>
          <w:wAfter w:w="184" w:type="dxa"/>
          <w:trHeight w:val="303"/>
        </w:trPr>
        <w:tc>
          <w:tcPr>
            <w:tcW w:w="571" w:type="dxa"/>
            <w:tcBorders>
              <w:top w:val="nil"/>
              <w:left w:val="single" w:sz="8" w:space="0" w:color="auto"/>
              <w:bottom w:val="single" w:sz="4" w:space="0" w:color="auto"/>
              <w:right w:val="single" w:sz="4" w:space="0" w:color="auto"/>
            </w:tcBorders>
            <w:noWrap/>
            <w:vAlign w:val="center"/>
            <w:hideMark/>
          </w:tcPr>
          <w:p w:rsidR="00FF5C16" w:rsidRPr="00F03518" w:rsidRDefault="00FF5C16" w:rsidP="00FF5C16">
            <w:pPr>
              <w:jc w:val="center"/>
              <w:rPr>
                <w:rFonts w:ascii="Calibri" w:hAnsi="Calibri"/>
                <w:b/>
                <w:bCs/>
                <w:color w:val="000000"/>
                <w:lang w:eastAsia="es-MX"/>
              </w:rPr>
            </w:pPr>
            <w:proofErr w:type="spellStart"/>
            <w:r w:rsidRPr="00F03518">
              <w:rPr>
                <w:rFonts w:ascii="Calibri" w:hAnsi="Calibri"/>
                <w:b/>
                <w:bCs/>
                <w:color w:val="000000"/>
                <w:lang w:eastAsia="es-MX"/>
              </w:rPr>
              <w:lastRenderedPageBreak/>
              <w:t>N°</w:t>
            </w:r>
            <w:proofErr w:type="spellEnd"/>
          </w:p>
        </w:tc>
        <w:tc>
          <w:tcPr>
            <w:tcW w:w="5581" w:type="dxa"/>
            <w:gridSpan w:val="6"/>
            <w:tcBorders>
              <w:top w:val="single" w:sz="4" w:space="0" w:color="auto"/>
              <w:left w:val="single" w:sz="4" w:space="0" w:color="auto"/>
              <w:bottom w:val="single" w:sz="4" w:space="0" w:color="auto"/>
              <w:right w:val="single" w:sz="4" w:space="0" w:color="auto"/>
            </w:tcBorders>
            <w:vAlign w:val="center"/>
            <w:hideMark/>
          </w:tcPr>
          <w:p w:rsidR="00FF5C16" w:rsidRPr="00F03518" w:rsidRDefault="00FF5C16" w:rsidP="00FF5C16">
            <w:pPr>
              <w:jc w:val="center"/>
              <w:rPr>
                <w:rFonts w:ascii="Calibri" w:hAnsi="Calibri"/>
                <w:b/>
                <w:bCs/>
                <w:color w:val="000000"/>
                <w:lang w:eastAsia="es-MX"/>
              </w:rPr>
            </w:pPr>
            <w:r w:rsidRPr="00F03518">
              <w:rPr>
                <w:rFonts w:ascii="Calibri" w:hAnsi="Calibri"/>
                <w:b/>
                <w:bCs/>
                <w:color w:val="000000"/>
                <w:lang w:eastAsia="es-MX"/>
              </w:rPr>
              <w:t xml:space="preserve">Cargo </w:t>
            </w:r>
          </w:p>
        </w:tc>
        <w:tc>
          <w:tcPr>
            <w:tcW w:w="1015" w:type="dxa"/>
            <w:gridSpan w:val="7"/>
            <w:tcBorders>
              <w:top w:val="single" w:sz="4" w:space="0" w:color="auto"/>
              <w:left w:val="single" w:sz="4" w:space="0" w:color="auto"/>
              <w:bottom w:val="single" w:sz="4" w:space="0" w:color="auto"/>
              <w:right w:val="nil"/>
            </w:tcBorders>
            <w:noWrap/>
            <w:vAlign w:val="center"/>
            <w:hideMark/>
          </w:tcPr>
          <w:p w:rsidR="00FF5C16" w:rsidRPr="00F03518" w:rsidRDefault="00FF5C16" w:rsidP="00FF5C16">
            <w:pPr>
              <w:jc w:val="center"/>
              <w:rPr>
                <w:rFonts w:ascii="Calibri" w:hAnsi="Calibri"/>
                <w:b/>
                <w:bCs/>
                <w:color w:val="000000"/>
                <w:lang w:eastAsia="es-MX"/>
              </w:rPr>
            </w:pPr>
            <w:r>
              <w:rPr>
                <w:rFonts w:ascii="Calibri" w:hAnsi="Calibri"/>
                <w:b/>
                <w:bCs/>
                <w:color w:val="000000"/>
                <w:lang w:eastAsia="es-MX"/>
              </w:rPr>
              <w:t>Puntos</w:t>
            </w:r>
          </w:p>
        </w:tc>
        <w:tc>
          <w:tcPr>
            <w:tcW w:w="2354" w:type="dxa"/>
            <w:gridSpan w:val="4"/>
            <w:tcBorders>
              <w:top w:val="single" w:sz="4" w:space="0" w:color="auto"/>
              <w:left w:val="single" w:sz="4" w:space="0" w:color="auto"/>
              <w:bottom w:val="single" w:sz="4" w:space="0" w:color="auto"/>
              <w:right w:val="nil"/>
            </w:tcBorders>
            <w:vAlign w:val="center"/>
          </w:tcPr>
          <w:p w:rsidR="00FF5C16" w:rsidRPr="00F03518" w:rsidRDefault="00FF5C16" w:rsidP="00FF5C16">
            <w:pPr>
              <w:jc w:val="center"/>
              <w:rPr>
                <w:rFonts w:ascii="Calibri" w:hAnsi="Calibri"/>
                <w:b/>
                <w:bCs/>
                <w:color w:val="000000"/>
                <w:lang w:eastAsia="es-MX"/>
              </w:rPr>
            </w:pPr>
            <w:r w:rsidRPr="00F03518">
              <w:rPr>
                <w:rFonts w:ascii="Calibri" w:hAnsi="Calibri"/>
                <w:b/>
                <w:bCs/>
                <w:color w:val="000000"/>
                <w:lang w:eastAsia="es-MX"/>
              </w:rPr>
              <w:t xml:space="preserve">Descripción </w:t>
            </w:r>
          </w:p>
        </w:tc>
        <w:tc>
          <w:tcPr>
            <w:tcW w:w="1317" w:type="dxa"/>
            <w:gridSpan w:val="3"/>
            <w:tcBorders>
              <w:top w:val="single" w:sz="4" w:space="0" w:color="auto"/>
              <w:left w:val="single" w:sz="4" w:space="0" w:color="auto"/>
              <w:bottom w:val="single" w:sz="4" w:space="0" w:color="auto"/>
              <w:right w:val="single" w:sz="4" w:space="0" w:color="auto"/>
            </w:tcBorders>
            <w:noWrap/>
            <w:vAlign w:val="center"/>
            <w:hideMark/>
          </w:tcPr>
          <w:p w:rsidR="00FF5C16" w:rsidRPr="00F03518" w:rsidRDefault="00FF5C16" w:rsidP="00FF5C16">
            <w:pPr>
              <w:jc w:val="center"/>
              <w:rPr>
                <w:rFonts w:ascii="Calibri" w:hAnsi="Calibri"/>
                <w:b/>
                <w:bCs/>
                <w:color w:val="000000"/>
                <w:lang w:eastAsia="es-MX"/>
              </w:rPr>
            </w:pPr>
            <w:r w:rsidRPr="00F03518">
              <w:rPr>
                <w:rFonts w:ascii="Calibri" w:hAnsi="Calibri"/>
                <w:b/>
                <w:bCs/>
                <w:color w:val="000000"/>
                <w:lang w:eastAsia="es-MX"/>
              </w:rPr>
              <w:t>Puntos</w:t>
            </w:r>
            <w:r>
              <w:rPr>
                <w:rFonts w:ascii="Calibri" w:hAnsi="Calibri"/>
                <w:b/>
                <w:bCs/>
                <w:color w:val="000000"/>
                <w:lang w:eastAsia="es-MX"/>
              </w:rPr>
              <w:t xml:space="preserve"> Obtenidos </w:t>
            </w:r>
          </w:p>
        </w:tc>
      </w:tr>
      <w:tr w:rsidR="0092642D" w:rsidRPr="00F03518" w:rsidTr="006F672C">
        <w:trPr>
          <w:gridAfter w:val="1"/>
          <w:wAfter w:w="184" w:type="dxa"/>
          <w:trHeight w:val="303"/>
        </w:trPr>
        <w:tc>
          <w:tcPr>
            <w:tcW w:w="571" w:type="dxa"/>
            <w:tcBorders>
              <w:top w:val="single" w:sz="4" w:space="0" w:color="auto"/>
              <w:left w:val="single" w:sz="8" w:space="0" w:color="auto"/>
              <w:bottom w:val="single" w:sz="4" w:space="0" w:color="auto"/>
              <w:right w:val="single" w:sz="4" w:space="0" w:color="auto"/>
            </w:tcBorders>
            <w:noWrap/>
            <w:vAlign w:val="center"/>
            <w:hideMark/>
          </w:tcPr>
          <w:p w:rsidR="0092642D" w:rsidRPr="00F03518" w:rsidRDefault="0092642D" w:rsidP="00FF5C16">
            <w:pPr>
              <w:jc w:val="center"/>
              <w:rPr>
                <w:rFonts w:ascii="Calibri" w:hAnsi="Calibri"/>
                <w:b/>
                <w:bCs/>
                <w:color w:val="000000"/>
                <w:lang w:eastAsia="es-MX"/>
              </w:rPr>
            </w:pPr>
            <w:r w:rsidRPr="00F03518">
              <w:rPr>
                <w:rFonts w:ascii="Calibri" w:hAnsi="Calibri"/>
                <w:b/>
                <w:bCs/>
                <w:color w:val="000000"/>
                <w:lang w:eastAsia="es-MX"/>
              </w:rPr>
              <w:t>1</w:t>
            </w: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92642D" w:rsidRPr="00F03518" w:rsidRDefault="0092642D" w:rsidP="00FF5C16">
            <w:pPr>
              <w:rPr>
                <w:rFonts w:ascii="Calibri" w:hAnsi="Calibri"/>
                <w:b/>
                <w:bCs/>
                <w:color w:val="000000"/>
                <w:lang w:eastAsia="es-MX"/>
              </w:rPr>
            </w:pPr>
            <w:r w:rsidRPr="00F03518">
              <w:rPr>
                <w:rFonts w:ascii="Calibri" w:hAnsi="Calibri"/>
                <w:b/>
                <w:bCs/>
                <w:color w:val="000000"/>
                <w:lang w:eastAsia="es-MX"/>
              </w:rPr>
              <w:t>Práctica privada</w:t>
            </w:r>
          </w:p>
        </w:tc>
        <w:tc>
          <w:tcPr>
            <w:tcW w:w="1015" w:type="dxa"/>
            <w:gridSpan w:val="7"/>
            <w:tcBorders>
              <w:top w:val="single" w:sz="4" w:space="0" w:color="auto"/>
              <w:left w:val="nil"/>
              <w:bottom w:val="single" w:sz="4" w:space="0" w:color="auto"/>
              <w:right w:val="single" w:sz="4" w:space="0" w:color="auto"/>
            </w:tcBorders>
            <w:noWrap/>
            <w:vAlign w:val="center"/>
            <w:hideMark/>
          </w:tcPr>
          <w:p w:rsidR="0092642D" w:rsidRPr="002F0276" w:rsidRDefault="0092642D" w:rsidP="00FF5C16">
            <w:pPr>
              <w:jc w:val="center"/>
              <w:rPr>
                <w:rFonts w:ascii="Calibri" w:hAnsi="Calibri"/>
                <w:bCs/>
                <w:color w:val="000000"/>
                <w:lang w:eastAsia="es-MX"/>
              </w:rPr>
            </w:pPr>
            <w:r w:rsidRPr="002F0276">
              <w:rPr>
                <w:rFonts w:ascii="Calibri" w:hAnsi="Calibri"/>
                <w:bCs/>
                <w:color w:val="000000"/>
                <w:lang w:eastAsia="es-MX"/>
              </w:rPr>
              <w:t>10/año</w:t>
            </w:r>
          </w:p>
        </w:tc>
        <w:tc>
          <w:tcPr>
            <w:tcW w:w="2354" w:type="dxa"/>
            <w:gridSpan w:val="4"/>
            <w:tcBorders>
              <w:top w:val="single" w:sz="4" w:space="0" w:color="auto"/>
              <w:left w:val="single" w:sz="4" w:space="0" w:color="auto"/>
              <w:bottom w:val="single" w:sz="4" w:space="0" w:color="auto"/>
              <w:right w:val="single" w:sz="4" w:space="0" w:color="auto"/>
            </w:tcBorders>
            <w:vAlign w:val="center"/>
          </w:tcPr>
          <w:p w:rsidR="0092642D" w:rsidRPr="00F03518" w:rsidRDefault="0092642D" w:rsidP="00FF5C16">
            <w:pPr>
              <w:jc w:val="center"/>
              <w:rPr>
                <w:sz w:val="20"/>
                <w:szCs w:val="20"/>
                <w:lang w:eastAsia="es-MX"/>
              </w:rPr>
            </w:pPr>
          </w:p>
        </w:tc>
        <w:tc>
          <w:tcPr>
            <w:tcW w:w="1317" w:type="dxa"/>
            <w:gridSpan w:val="3"/>
            <w:tcBorders>
              <w:top w:val="single" w:sz="4" w:space="0" w:color="auto"/>
              <w:left w:val="nil"/>
              <w:bottom w:val="single" w:sz="4" w:space="0" w:color="auto"/>
              <w:right w:val="single" w:sz="4" w:space="0" w:color="auto"/>
            </w:tcBorders>
            <w:vAlign w:val="center"/>
            <w:hideMark/>
          </w:tcPr>
          <w:p w:rsidR="0092642D" w:rsidRPr="00F03518" w:rsidRDefault="0092642D" w:rsidP="00FF5C16">
            <w:pPr>
              <w:rPr>
                <w:sz w:val="20"/>
                <w:szCs w:val="20"/>
                <w:lang w:eastAsia="es-MX"/>
              </w:rPr>
            </w:pPr>
          </w:p>
        </w:tc>
      </w:tr>
      <w:tr w:rsidR="0092642D" w:rsidRPr="00F03518" w:rsidTr="00E63C28">
        <w:trPr>
          <w:gridAfter w:val="1"/>
          <w:wAfter w:w="184" w:type="dxa"/>
          <w:trHeight w:val="303"/>
        </w:trPr>
        <w:tc>
          <w:tcPr>
            <w:tcW w:w="571" w:type="dxa"/>
            <w:vMerge w:val="restart"/>
            <w:tcBorders>
              <w:top w:val="single" w:sz="4" w:space="0" w:color="auto"/>
              <w:left w:val="single" w:sz="8" w:space="0" w:color="auto"/>
              <w:bottom w:val="single" w:sz="4" w:space="0" w:color="auto"/>
              <w:right w:val="single" w:sz="4" w:space="0" w:color="auto"/>
            </w:tcBorders>
            <w:noWrap/>
            <w:vAlign w:val="center"/>
            <w:hideMark/>
          </w:tcPr>
          <w:p w:rsidR="0092642D" w:rsidRPr="00F03518" w:rsidRDefault="0092642D" w:rsidP="00FF5C16">
            <w:pPr>
              <w:jc w:val="center"/>
              <w:rPr>
                <w:rFonts w:ascii="Calibri" w:hAnsi="Calibri"/>
                <w:b/>
                <w:bCs/>
                <w:color w:val="000000"/>
                <w:lang w:eastAsia="es-MX"/>
              </w:rPr>
            </w:pPr>
            <w:r w:rsidRPr="00F03518">
              <w:rPr>
                <w:rFonts w:ascii="Calibri" w:hAnsi="Calibri"/>
                <w:b/>
                <w:bCs/>
                <w:color w:val="000000"/>
                <w:lang w:eastAsia="es-MX"/>
              </w:rPr>
              <w:t>2</w:t>
            </w:r>
          </w:p>
        </w:tc>
        <w:tc>
          <w:tcPr>
            <w:tcW w:w="10267" w:type="dxa"/>
            <w:gridSpan w:val="20"/>
            <w:tcBorders>
              <w:top w:val="single" w:sz="4" w:space="0" w:color="auto"/>
              <w:left w:val="single" w:sz="4" w:space="0" w:color="auto"/>
              <w:bottom w:val="single" w:sz="4" w:space="0" w:color="auto"/>
              <w:right w:val="single" w:sz="4" w:space="0" w:color="auto"/>
            </w:tcBorders>
            <w:hideMark/>
          </w:tcPr>
          <w:p w:rsidR="0092642D" w:rsidRPr="00F03518" w:rsidRDefault="0092642D" w:rsidP="0092642D">
            <w:pPr>
              <w:rPr>
                <w:rFonts w:ascii="Calibri" w:hAnsi="Calibri"/>
                <w:b/>
                <w:bCs/>
                <w:color w:val="000000"/>
                <w:lang w:eastAsia="es-MX"/>
              </w:rPr>
            </w:pPr>
            <w:r w:rsidRPr="00F03518">
              <w:rPr>
                <w:rFonts w:ascii="Calibri" w:hAnsi="Calibri"/>
                <w:b/>
                <w:bCs/>
                <w:color w:val="000000"/>
                <w:lang w:eastAsia="es-MX"/>
              </w:rPr>
              <w:t>Practica Institucional Pública/Organizaciones privadas</w:t>
            </w:r>
          </w:p>
        </w:tc>
      </w:tr>
      <w:tr w:rsidR="0092642D" w:rsidRPr="00F03518" w:rsidTr="007A53A8">
        <w:trPr>
          <w:gridAfter w:val="1"/>
          <w:wAfter w:w="184" w:type="dxa"/>
          <w:trHeight w:val="303"/>
        </w:trPr>
        <w:tc>
          <w:tcPr>
            <w:tcW w:w="571" w:type="dxa"/>
            <w:vMerge/>
            <w:tcBorders>
              <w:top w:val="single" w:sz="4" w:space="0" w:color="auto"/>
              <w:left w:val="single" w:sz="8" w:space="0" w:color="auto"/>
              <w:bottom w:val="single" w:sz="4" w:space="0" w:color="auto"/>
              <w:right w:val="single" w:sz="4" w:space="0" w:color="auto"/>
            </w:tcBorders>
            <w:vAlign w:val="center"/>
            <w:hideMark/>
          </w:tcPr>
          <w:p w:rsidR="0092642D" w:rsidRPr="00F03518" w:rsidRDefault="0092642D" w:rsidP="00FF5C16">
            <w:pPr>
              <w:rPr>
                <w:rFonts w:ascii="Calibri" w:hAnsi="Calibri"/>
                <w:b/>
                <w:bCs/>
                <w:color w:val="000000"/>
                <w:lang w:eastAsia="es-MX"/>
              </w:rPr>
            </w:pP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92642D" w:rsidRPr="00F03518" w:rsidRDefault="0092642D" w:rsidP="00FF5C16">
            <w:pPr>
              <w:ind w:firstLineChars="100" w:firstLine="220"/>
              <w:rPr>
                <w:rFonts w:ascii="Calibri" w:hAnsi="Calibri"/>
                <w:color w:val="000000"/>
                <w:lang w:eastAsia="es-MX"/>
              </w:rPr>
            </w:pPr>
            <w:r w:rsidRPr="00F03518">
              <w:rPr>
                <w:rFonts w:ascii="Calibri" w:hAnsi="Calibri"/>
                <w:color w:val="000000"/>
                <w:lang w:eastAsia="es-MX"/>
              </w:rPr>
              <w:t>Medico adscrito o adjunto</w:t>
            </w:r>
          </w:p>
        </w:tc>
        <w:tc>
          <w:tcPr>
            <w:tcW w:w="1015" w:type="dxa"/>
            <w:gridSpan w:val="7"/>
            <w:tcBorders>
              <w:top w:val="single" w:sz="4" w:space="0" w:color="auto"/>
              <w:left w:val="nil"/>
              <w:bottom w:val="single" w:sz="4" w:space="0" w:color="auto"/>
              <w:right w:val="single" w:sz="4" w:space="0" w:color="auto"/>
            </w:tcBorders>
            <w:noWrap/>
            <w:vAlign w:val="center"/>
            <w:hideMark/>
          </w:tcPr>
          <w:p w:rsidR="0092642D" w:rsidRPr="002F0276" w:rsidRDefault="0092642D" w:rsidP="00FF5C16">
            <w:pPr>
              <w:jc w:val="center"/>
              <w:rPr>
                <w:rFonts w:ascii="Calibri" w:hAnsi="Calibri"/>
                <w:color w:val="000000"/>
                <w:lang w:eastAsia="es-MX"/>
              </w:rPr>
            </w:pPr>
            <w:r w:rsidRPr="002F0276">
              <w:rPr>
                <w:rFonts w:ascii="Calibri" w:hAnsi="Calibri"/>
                <w:color w:val="000000"/>
                <w:lang w:eastAsia="es-MX"/>
              </w:rPr>
              <w:t>15/año</w:t>
            </w:r>
          </w:p>
        </w:tc>
        <w:tc>
          <w:tcPr>
            <w:tcW w:w="2354" w:type="dxa"/>
            <w:gridSpan w:val="4"/>
            <w:tcBorders>
              <w:top w:val="single" w:sz="4" w:space="0" w:color="auto"/>
              <w:left w:val="single" w:sz="4" w:space="0" w:color="auto"/>
              <w:bottom w:val="single" w:sz="4" w:space="0" w:color="auto"/>
              <w:right w:val="single" w:sz="4" w:space="0" w:color="auto"/>
            </w:tcBorders>
            <w:vAlign w:val="center"/>
          </w:tcPr>
          <w:p w:rsidR="0092642D" w:rsidRPr="00F03518" w:rsidRDefault="0092642D" w:rsidP="00FF5C16">
            <w:pPr>
              <w:jc w:val="center"/>
              <w:rPr>
                <w:sz w:val="20"/>
                <w:szCs w:val="20"/>
                <w:lang w:eastAsia="es-MX"/>
              </w:rPr>
            </w:pPr>
          </w:p>
        </w:tc>
        <w:tc>
          <w:tcPr>
            <w:tcW w:w="1317" w:type="dxa"/>
            <w:gridSpan w:val="3"/>
            <w:tcBorders>
              <w:top w:val="single" w:sz="4" w:space="0" w:color="auto"/>
              <w:left w:val="nil"/>
              <w:bottom w:val="single" w:sz="4" w:space="0" w:color="auto"/>
              <w:right w:val="single" w:sz="4" w:space="0" w:color="auto"/>
            </w:tcBorders>
            <w:vAlign w:val="center"/>
            <w:hideMark/>
          </w:tcPr>
          <w:p w:rsidR="0092642D" w:rsidRPr="00F03518" w:rsidRDefault="0092642D" w:rsidP="00FF5C16">
            <w:pPr>
              <w:rPr>
                <w:sz w:val="20"/>
                <w:szCs w:val="20"/>
                <w:lang w:eastAsia="es-MX"/>
              </w:rPr>
            </w:pPr>
          </w:p>
        </w:tc>
      </w:tr>
      <w:tr w:rsidR="00FF5C16" w:rsidRPr="00F03518" w:rsidTr="0092642D">
        <w:trPr>
          <w:gridAfter w:val="1"/>
          <w:wAfter w:w="184" w:type="dxa"/>
          <w:trHeight w:val="303"/>
        </w:trPr>
        <w:tc>
          <w:tcPr>
            <w:tcW w:w="571"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F5C16">
            <w:pPr>
              <w:rPr>
                <w:rFonts w:ascii="Calibri" w:hAnsi="Calibri"/>
                <w:b/>
                <w:bCs/>
                <w:color w:val="000000"/>
                <w:lang w:eastAsia="es-MX"/>
              </w:rPr>
            </w:pP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F5C16">
            <w:pPr>
              <w:ind w:firstLineChars="100" w:firstLine="220"/>
              <w:rPr>
                <w:rFonts w:ascii="Calibri" w:hAnsi="Calibri"/>
                <w:color w:val="000000"/>
                <w:lang w:eastAsia="es-MX"/>
              </w:rPr>
            </w:pPr>
            <w:r w:rsidRPr="00F03518">
              <w:rPr>
                <w:rFonts w:ascii="Calibri" w:hAnsi="Calibri"/>
                <w:color w:val="000000"/>
                <w:lang w:eastAsia="es-MX"/>
              </w:rPr>
              <w:t>Jefaturas*</w:t>
            </w:r>
          </w:p>
        </w:tc>
        <w:tc>
          <w:tcPr>
            <w:tcW w:w="1015" w:type="dxa"/>
            <w:gridSpan w:val="7"/>
            <w:tcBorders>
              <w:top w:val="single" w:sz="4" w:space="0" w:color="auto"/>
              <w:left w:val="nil"/>
              <w:bottom w:val="single" w:sz="4" w:space="0" w:color="auto"/>
              <w:right w:val="single" w:sz="4" w:space="0" w:color="auto"/>
            </w:tcBorders>
            <w:noWrap/>
            <w:vAlign w:val="center"/>
            <w:hideMark/>
          </w:tcPr>
          <w:p w:rsidR="00FF5C16" w:rsidRPr="002F0276" w:rsidRDefault="00FF5C16" w:rsidP="00FF5C16">
            <w:pPr>
              <w:jc w:val="center"/>
              <w:rPr>
                <w:rFonts w:ascii="Calibri" w:hAnsi="Calibri"/>
                <w:color w:val="000000"/>
                <w:lang w:eastAsia="es-MX"/>
              </w:rPr>
            </w:pPr>
            <w:r w:rsidRPr="002F0276">
              <w:rPr>
                <w:rFonts w:ascii="Calibri" w:hAnsi="Calibri"/>
                <w:color w:val="000000"/>
                <w:lang w:eastAsia="es-MX"/>
              </w:rPr>
              <w:t>20/año</w:t>
            </w:r>
          </w:p>
        </w:tc>
        <w:tc>
          <w:tcPr>
            <w:tcW w:w="671" w:type="dxa"/>
            <w:tcBorders>
              <w:top w:val="single" w:sz="4" w:space="0" w:color="auto"/>
              <w:left w:val="single" w:sz="4" w:space="0" w:color="auto"/>
              <w:bottom w:val="single" w:sz="4" w:space="0" w:color="auto"/>
              <w:right w:val="single" w:sz="4" w:space="0" w:color="FFFFFF" w:themeColor="background1"/>
            </w:tcBorders>
            <w:vAlign w:val="center"/>
          </w:tcPr>
          <w:p w:rsidR="00FF5C16" w:rsidRPr="00F03518" w:rsidRDefault="00FF5C16" w:rsidP="00FF5C16">
            <w:pPr>
              <w:ind w:firstLineChars="100" w:firstLine="220"/>
              <w:rPr>
                <w:rFonts w:ascii="Calibri" w:hAnsi="Calibri"/>
                <w:color w:val="000000"/>
                <w:lang w:eastAsia="es-MX"/>
              </w:rPr>
            </w:pPr>
          </w:p>
        </w:tc>
        <w:tc>
          <w:tcPr>
            <w:tcW w:w="1683" w:type="dxa"/>
            <w:gridSpan w:val="3"/>
            <w:tcBorders>
              <w:top w:val="single" w:sz="4" w:space="0" w:color="auto"/>
              <w:left w:val="single" w:sz="4" w:space="0" w:color="FFFFFF" w:themeColor="background1"/>
              <w:bottom w:val="single" w:sz="4" w:space="0" w:color="auto"/>
              <w:right w:val="single" w:sz="4" w:space="0" w:color="auto"/>
            </w:tcBorders>
            <w:noWrap/>
            <w:vAlign w:val="center"/>
            <w:hideMark/>
          </w:tcPr>
          <w:p w:rsidR="00FF5C16" w:rsidRPr="00F03518" w:rsidRDefault="00FF5C16" w:rsidP="00FF5C16">
            <w:pPr>
              <w:jc w:val="center"/>
              <w:rPr>
                <w:sz w:val="20"/>
                <w:szCs w:val="20"/>
                <w:lang w:eastAsia="es-MX"/>
              </w:rPr>
            </w:pPr>
          </w:p>
        </w:tc>
        <w:tc>
          <w:tcPr>
            <w:tcW w:w="1317" w:type="dxa"/>
            <w:gridSpan w:val="3"/>
            <w:tcBorders>
              <w:top w:val="single" w:sz="4" w:space="0" w:color="auto"/>
              <w:left w:val="nil"/>
              <w:bottom w:val="single" w:sz="4" w:space="0" w:color="auto"/>
              <w:right w:val="single" w:sz="4" w:space="0" w:color="auto"/>
            </w:tcBorders>
            <w:vAlign w:val="center"/>
            <w:hideMark/>
          </w:tcPr>
          <w:p w:rsidR="00FF5C16" w:rsidRPr="00F03518" w:rsidRDefault="00FF5C16" w:rsidP="00FF5C16">
            <w:pPr>
              <w:rPr>
                <w:sz w:val="20"/>
                <w:szCs w:val="20"/>
                <w:lang w:eastAsia="es-MX"/>
              </w:rPr>
            </w:pPr>
          </w:p>
        </w:tc>
      </w:tr>
      <w:tr w:rsidR="0092642D" w:rsidRPr="00F03518" w:rsidTr="00E27196">
        <w:trPr>
          <w:gridAfter w:val="1"/>
          <w:wAfter w:w="184" w:type="dxa"/>
          <w:trHeight w:val="318"/>
        </w:trPr>
        <w:tc>
          <w:tcPr>
            <w:tcW w:w="571" w:type="dxa"/>
            <w:vMerge/>
            <w:tcBorders>
              <w:top w:val="single" w:sz="4" w:space="0" w:color="auto"/>
              <w:left w:val="single" w:sz="8" w:space="0" w:color="auto"/>
              <w:bottom w:val="single" w:sz="4" w:space="0" w:color="auto"/>
              <w:right w:val="single" w:sz="4" w:space="0" w:color="auto"/>
            </w:tcBorders>
            <w:vAlign w:val="center"/>
            <w:hideMark/>
          </w:tcPr>
          <w:p w:rsidR="0092642D" w:rsidRPr="00F03518" w:rsidRDefault="0092642D" w:rsidP="00FF5C16">
            <w:pPr>
              <w:rPr>
                <w:rFonts w:ascii="Calibri" w:hAnsi="Calibri"/>
                <w:b/>
                <w:bCs/>
                <w:color w:val="000000"/>
                <w:lang w:eastAsia="es-MX"/>
              </w:rPr>
            </w:pP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92642D" w:rsidRPr="00F03518" w:rsidRDefault="0092642D" w:rsidP="00FF5C16">
            <w:pPr>
              <w:ind w:firstLineChars="100" w:firstLine="220"/>
              <w:rPr>
                <w:rFonts w:ascii="Calibri" w:hAnsi="Calibri"/>
                <w:color w:val="000000"/>
                <w:lang w:eastAsia="es-MX"/>
              </w:rPr>
            </w:pPr>
            <w:r w:rsidRPr="00F03518">
              <w:rPr>
                <w:rFonts w:ascii="Calibri" w:hAnsi="Calibri"/>
                <w:color w:val="000000"/>
                <w:lang w:eastAsia="es-MX"/>
              </w:rPr>
              <w:t>Inter consultantes</w:t>
            </w:r>
          </w:p>
        </w:tc>
        <w:tc>
          <w:tcPr>
            <w:tcW w:w="1015" w:type="dxa"/>
            <w:gridSpan w:val="7"/>
            <w:tcBorders>
              <w:top w:val="single" w:sz="4" w:space="0" w:color="auto"/>
              <w:left w:val="nil"/>
              <w:bottom w:val="single" w:sz="4" w:space="0" w:color="auto"/>
              <w:right w:val="single" w:sz="4" w:space="0" w:color="auto"/>
            </w:tcBorders>
            <w:noWrap/>
            <w:vAlign w:val="center"/>
            <w:hideMark/>
          </w:tcPr>
          <w:p w:rsidR="0092642D" w:rsidRPr="002F0276" w:rsidRDefault="0092642D" w:rsidP="00FF5C16">
            <w:pPr>
              <w:jc w:val="center"/>
              <w:rPr>
                <w:rFonts w:ascii="Calibri" w:hAnsi="Calibri"/>
                <w:color w:val="000000"/>
                <w:lang w:eastAsia="es-MX"/>
              </w:rPr>
            </w:pPr>
            <w:r w:rsidRPr="002F0276">
              <w:rPr>
                <w:rFonts w:ascii="Calibri" w:hAnsi="Calibri"/>
                <w:color w:val="000000"/>
                <w:lang w:eastAsia="es-MX"/>
              </w:rPr>
              <w:t>5/año</w:t>
            </w:r>
          </w:p>
        </w:tc>
        <w:tc>
          <w:tcPr>
            <w:tcW w:w="2354" w:type="dxa"/>
            <w:gridSpan w:val="4"/>
            <w:tcBorders>
              <w:top w:val="single" w:sz="4" w:space="0" w:color="auto"/>
              <w:left w:val="single" w:sz="4" w:space="0" w:color="auto"/>
              <w:bottom w:val="single" w:sz="4" w:space="0" w:color="auto"/>
              <w:right w:val="single" w:sz="4" w:space="0" w:color="auto"/>
            </w:tcBorders>
            <w:vAlign w:val="center"/>
          </w:tcPr>
          <w:p w:rsidR="0092642D" w:rsidRPr="00F03518" w:rsidRDefault="0092642D" w:rsidP="00FF5C16">
            <w:pPr>
              <w:jc w:val="center"/>
              <w:rPr>
                <w:sz w:val="20"/>
                <w:szCs w:val="20"/>
                <w:lang w:eastAsia="es-MX"/>
              </w:rPr>
            </w:pPr>
          </w:p>
        </w:tc>
        <w:tc>
          <w:tcPr>
            <w:tcW w:w="1317" w:type="dxa"/>
            <w:gridSpan w:val="3"/>
            <w:tcBorders>
              <w:top w:val="single" w:sz="4" w:space="0" w:color="auto"/>
              <w:left w:val="nil"/>
              <w:bottom w:val="single" w:sz="4" w:space="0" w:color="auto"/>
              <w:right w:val="single" w:sz="4" w:space="0" w:color="auto"/>
            </w:tcBorders>
            <w:vAlign w:val="center"/>
            <w:hideMark/>
          </w:tcPr>
          <w:p w:rsidR="0092642D" w:rsidRPr="00F03518" w:rsidRDefault="0092642D" w:rsidP="00FF5C16">
            <w:pPr>
              <w:rPr>
                <w:sz w:val="20"/>
                <w:szCs w:val="20"/>
                <w:lang w:eastAsia="es-MX"/>
              </w:rPr>
            </w:pPr>
          </w:p>
        </w:tc>
      </w:tr>
      <w:tr w:rsidR="00FF5C16" w:rsidRPr="00F03518" w:rsidTr="0092642D">
        <w:trPr>
          <w:gridAfter w:val="1"/>
          <w:wAfter w:w="184" w:type="dxa"/>
          <w:trHeight w:val="318"/>
        </w:trPr>
        <w:tc>
          <w:tcPr>
            <w:tcW w:w="571"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F5C16">
            <w:pPr>
              <w:jc w:val="center"/>
              <w:rPr>
                <w:rFonts w:ascii="Calibri" w:hAnsi="Calibri"/>
                <w:b/>
                <w:bCs/>
                <w:color w:val="000000"/>
                <w:lang w:eastAsia="es-MX"/>
              </w:rPr>
            </w:pPr>
            <w:r w:rsidRPr="00F03518">
              <w:rPr>
                <w:rFonts w:ascii="Calibri" w:hAnsi="Calibri"/>
                <w:b/>
                <w:bCs/>
                <w:color w:val="000000"/>
                <w:lang w:eastAsia="es-MX"/>
              </w:rPr>
              <w:t>3</w:t>
            </w: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F5C16">
            <w:pPr>
              <w:rPr>
                <w:rFonts w:ascii="Calibri" w:hAnsi="Calibri"/>
                <w:b/>
                <w:bCs/>
                <w:color w:val="000000"/>
                <w:lang w:eastAsia="es-MX"/>
              </w:rPr>
            </w:pPr>
            <w:r w:rsidRPr="00F03518">
              <w:rPr>
                <w:rFonts w:ascii="Calibri" w:hAnsi="Calibri"/>
                <w:b/>
                <w:bCs/>
                <w:color w:val="000000"/>
                <w:lang w:eastAsia="es-MX"/>
              </w:rPr>
              <w:t>Miembro de Comité Médico (máximo 2)</w:t>
            </w:r>
          </w:p>
        </w:tc>
        <w:tc>
          <w:tcPr>
            <w:tcW w:w="1015" w:type="dxa"/>
            <w:gridSpan w:val="7"/>
            <w:tcBorders>
              <w:top w:val="single" w:sz="4" w:space="0" w:color="auto"/>
              <w:left w:val="nil"/>
              <w:bottom w:val="single" w:sz="4" w:space="0" w:color="auto"/>
              <w:right w:val="single" w:sz="4" w:space="0" w:color="auto"/>
            </w:tcBorders>
            <w:noWrap/>
            <w:vAlign w:val="center"/>
            <w:hideMark/>
          </w:tcPr>
          <w:p w:rsidR="00FF5C16" w:rsidRPr="002F0276" w:rsidRDefault="00FF5C16" w:rsidP="00FF5C16">
            <w:pPr>
              <w:jc w:val="center"/>
              <w:rPr>
                <w:rFonts w:ascii="Calibri" w:hAnsi="Calibri"/>
                <w:bCs/>
                <w:color w:val="000000"/>
                <w:lang w:eastAsia="es-MX"/>
              </w:rPr>
            </w:pPr>
            <w:r w:rsidRPr="002F0276">
              <w:rPr>
                <w:rFonts w:ascii="Calibri" w:hAnsi="Calibri"/>
                <w:bCs/>
                <w:color w:val="000000"/>
                <w:lang w:eastAsia="es-MX"/>
              </w:rPr>
              <w:t>5/año</w:t>
            </w:r>
          </w:p>
        </w:tc>
        <w:tc>
          <w:tcPr>
            <w:tcW w:w="671" w:type="dxa"/>
            <w:tcBorders>
              <w:top w:val="single" w:sz="4" w:space="0" w:color="auto"/>
              <w:left w:val="single" w:sz="4" w:space="0" w:color="auto"/>
              <w:bottom w:val="single" w:sz="4" w:space="0" w:color="auto"/>
              <w:right w:val="single" w:sz="4" w:space="0" w:color="FFFFFF" w:themeColor="background1"/>
            </w:tcBorders>
            <w:vAlign w:val="center"/>
          </w:tcPr>
          <w:p w:rsidR="00FF5C16" w:rsidRPr="00F03518" w:rsidRDefault="00FF5C16" w:rsidP="00FF5C16">
            <w:pPr>
              <w:rPr>
                <w:rFonts w:ascii="Calibri" w:hAnsi="Calibri"/>
                <w:b/>
                <w:bCs/>
                <w:color w:val="000000"/>
                <w:lang w:eastAsia="es-MX"/>
              </w:rPr>
            </w:pPr>
          </w:p>
        </w:tc>
        <w:tc>
          <w:tcPr>
            <w:tcW w:w="1683" w:type="dxa"/>
            <w:gridSpan w:val="3"/>
            <w:tcBorders>
              <w:top w:val="single" w:sz="4" w:space="0" w:color="auto"/>
              <w:left w:val="single" w:sz="4" w:space="0" w:color="FFFFFF" w:themeColor="background1"/>
              <w:bottom w:val="single" w:sz="4" w:space="0" w:color="auto"/>
              <w:right w:val="single" w:sz="4" w:space="0" w:color="auto"/>
            </w:tcBorders>
            <w:noWrap/>
            <w:vAlign w:val="center"/>
            <w:hideMark/>
          </w:tcPr>
          <w:p w:rsidR="00FF5C16" w:rsidRPr="00F03518" w:rsidRDefault="00FF5C16" w:rsidP="00FF5C16">
            <w:pPr>
              <w:jc w:val="center"/>
              <w:rPr>
                <w:sz w:val="20"/>
                <w:szCs w:val="20"/>
                <w:lang w:eastAsia="es-MX"/>
              </w:rPr>
            </w:pPr>
          </w:p>
        </w:tc>
        <w:tc>
          <w:tcPr>
            <w:tcW w:w="1317" w:type="dxa"/>
            <w:gridSpan w:val="3"/>
            <w:tcBorders>
              <w:top w:val="single" w:sz="4" w:space="0" w:color="auto"/>
              <w:left w:val="nil"/>
              <w:bottom w:val="single" w:sz="4" w:space="0" w:color="auto"/>
              <w:right w:val="single" w:sz="4" w:space="0" w:color="auto"/>
            </w:tcBorders>
            <w:vAlign w:val="center"/>
            <w:hideMark/>
          </w:tcPr>
          <w:p w:rsidR="00FF5C16" w:rsidRPr="00F03518" w:rsidRDefault="00FF5C16" w:rsidP="00FF5C16">
            <w:pPr>
              <w:rPr>
                <w:sz w:val="20"/>
                <w:szCs w:val="20"/>
                <w:lang w:eastAsia="es-MX"/>
              </w:rPr>
            </w:pPr>
          </w:p>
        </w:tc>
      </w:tr>
      <w:tr w:rsidR="00FF5C16" w:rsidRPr="00F03518" w:rsidTr="0092642D">
        <w:trPr>
          <w:gridAfter w:val="1"/>
          <w:wAfter w:w="184" w:type="dxa"/>
          <w:trHeight w:val="318"/>
        </w:trPr>
        <w:tc>
          <w:tcPr>
            <w:tcW w:w="571" w:type="dxa"/>
            <w:tcBorders>
              <w:top w:val="single" w:sz="4" w:space="0" w:color="auto"/>
              <w:left w:val="single" w:sz="8" w:space="0" w:color="auto"/>
              <w:bottom w:val="nil"/>
              <w:right w:val="single" w:sz="4" w:space="0" w:color="auto"/>
            </w:tcBorders>
            <w:noWrap/>
            <w:vAlign w:val="center"/>
            <w:hideMark/>
          </w:tcPr>
          <w:p w:rsidR="00FF5C16" w:rsidRPr="00F03518" w:rsidRDefault="00FF5C16" w:rsidP="00FF5C16">
            <w:pPr>
              <w:jc w:val="center"/>
              <w:rPr>
                <w:rFonts w:ascii="Calibri" w:hAnsi="Calibri"/>
                <w:b/>
                <w:bCs/>
                <w:color w:val="000000"/>
                <w:lang w:eastAsia="es-MX"/>
              </w:rPr>
            </w:pPr>
            <w:r w:rsidRPr="00F03518">
              <w:rPr>
                <w:rFonts w:ascii="Calibri" w:hAnsi="Calibri"/>
                <w:b/>
                <w:bCs/>
                <w:color w:val="000000"/>
                <w:lang w:eastAsia="es-MX"/>
              </w:rPr>
              <w:t>4</w:t>
            </w:r>
          </w:p>
        </w:tc>
        <w:tc>
          <w:tcPr>
            <w:tcW w:w="5581" w:type="dxa"/>
            <w:gridSpan w:val="6"/>
            <w:tcBorders>
              <w:top w:val="single" w:sz="4" w:space="0" w:color="auto"/>
              <w:left w:val="single" w:sz="4" w:space="0" w:color="auto"/>
              <w:bottom w:val="nil"/>
              <w:right w:val="single" w:sz="4" w:space="0" w:color="auto"/>
            </w:tcBorders>
            <w:vAlign w:val="bottom"/>
            <w:hideMark/>
          </w:tcPr>
          <w:p w:rsidR="00FF5C16" w:rsidRPr="00F03518" w:rsidRDefault="00FF5C16" w:rsidP="00FF5C16">
            <w:pPr>
              <w:rPr>
                <w:rFonts w:ascii="Calibri" w:hAnsi="Calibri"/>
                <w:b/>
                <w:bCs/>
                <w:color w:val="000000"/>
                <w:lang w:eastAsia="es-MX"/>
              </w:rPr>
            </w:pPr>
            <w:r w:rsidRPr="00F03518">
              <w:rPr>
                <w:rFonts w:ascii="Calibri" w:hAnsi="Calibri"/>
                <w:b/>
                <w:bCs/>
                <w:color w:val="000000"/>
                <w:lang w:eastAsia="es-MX"/>
              </w:rPr>
              <w:t>Actividad de Asistencia social reconocida</w:t>
            </w:r>
          </w:p>
        </w:tc>
        <w:tc>
          <w:tcPr>
            <w:tcW w:w="1015" w:type="dxa"/>
            <w:gridSpan w:val="7"/>
            <w:tcBorders>
              <w:top w:val="nil"/>
              <w:left w:val="single" w:sz="4" w:space="0" w:color="auto"/>
              <w:bottom w:val="nil"/>
              <w:right w:val="nil"/>
            </w:tcBorders>
            <w:noWrap/>
            <w:vAlign w:val="center"/>
            <w:hideMark/>
          </w:tcPr>
          <w:p w:rsidR="00FF5C16" w:rsidRPr="002F0276" w:rsidRDefault="00FF5C16" w:rsidP="00FF5C16">
            <w:pPr>
              <w:jc w:val="center"/>
              <w:rPr>
                <w:rFonts w:ascii="Calibri" w:hAnsi="Calibri"/>
                <w:bCs/>
                <w:color w:val="000000"/>
                <w:lang w:eastAsia="es-MX"/>
              </w:rPr>
            </w:pPr>
            <w:r w:rsidRPr="002F0276">
              <w:rPr>
                <w:rFonts w:ascii="Calibri" w:hAnsi="Calibri"/>
                <w:bCs/>
                <w:color w:val="000000"/>
                <w:lang w:eastAsia="es-MX"/>
              </w:rPr>
              <w:t>5/año</w:t>
            </w:r>
          </w:p>
        </w:tc>
        <w:tc>
          <w:tcPr>
            <w:tcW w:w="671" w:type="dxa"/>
            <w:tcBorders>
              <w:top w:val="nil"/>
              <w:left w:val="single" w:sz="4" w:space="0" w:color="auto"/>
              <w:bottom w:val="nil"/>
              <w:right w:val="single" w:sz="4" w:space="0" w:color="FFFFFF" w:themeColor="background1"/>
            </w:tcBorders>
            <w:vAlign w:val="center"/>
          </w:tcPr>
          <w:p w:rsidR="00FF5C16" w:rsidRPr="00F03518" w:rsidRDefault="00FF5C16" w:rsidP="00FF5C16">
            <w:pPr>
              <w:rPr>
                <w:rFonts w:ascii="Calibri" w:hAnsi="Calibri"/>
                <w:b/>
                <w:bCs/>
                <w:color w:val="000000"/>
                <w:lang w:eastAsia="es-MX"/>
              </w:rPr>
            </w:pPr>
          </w:p>
        </w:tc>
        <w:tc>
          <w:tcPr>
            <w:tcW w:w="1683" w:type="dxa"/>
            <w:gridSpan w:val="3"/>
            <w:tcBorders>
              <w:top w:val="nil"/>
              <w:left w:val="single" w:sz="4" w:space="0" w:color="FFFFFF" w:themeColor="background1"/>
              <w:bottom w:val="single" w:sz="8" w:space="0" w:color="auto"/>
              <w:right w:val="single" w:sz="4" w:space="0" w:color="auto"/>
            </w:tcBorders>
            <w:noWrap/>
            <w:vAlign w:val="center"/>
            <w:hideMark/>
          </w:tcPr>
          <w:p w:rsidR="00FF5C16" w:rsidRPr="00F03518" w:rsidRDefault="00FF5C16" w:rsidP="00FF5C16">
            <w:pPr>
              <w:jc w:val="center"/>
              <w:rPr>
                <w:sz w:val="20"/>
                <w:szCs w:val="20"/>
                <w:lang w:eastAsia="es-MX"/>
              </w:rPr>
            </w:pPr>
          </w:p>
        </w:tc>
        <w:tc>
          <w:tcPr>
            <w:tcW w:w="1317" w:type="dxa"/>
            <w:gridSpan w:val="3"/>
            <w:tcBorders>
              <w:top w:val="nil"/>
              <w:left w:val="nil"/>
              <w:bottom w:val="single" w:sz="8" w:space="0" w:color="auto"/>
              <w:right w:val="single" w:sz="4" w:space="0" w:color="auto"/>
            </w:tcBorders>
            <w:vAlign w:val="center"/>
            <w:hideMark/>
          </w:tcPr>
          <w:p w:rsidR="00FF5C16" w:rsidRPr="00F03518" w:rsidRDefault="00FF5C16" w:rsidP="00FF5C16">
            <w:pPr>
              <w:rPr>
                <w:sz w:val="20"/>
                <w:szCs w:val="20"/>
                <w:lang w:eastAsia="es-MX"/>
              </w:rPr>
            </w:pPr>
          </w:p>
        </w:tc>
      </w:tr>
      <w:tr w:rsidR="00FF5C16" w:rsidRPr="00F03518" w:rsidTr="0092642D">
        <w:trPr>
          <w:gridAfter w:val="1"/>
          <w:wAfter w:w="184" w:type="dxa"/>
          <w:trHeight w:val="450"/>
        </w:trPr>
        <w:tc>
          <w:tcPr>
            <w:tcW w:w="10838" w:type="dxa"/>
            <w:gridSpan w:val="21"/>
            <w:vMerge w:val="restart"/>
            <w:tcBorders>
              <w:top w:val="single" w:sz="8" w:space="0" w:color="auto"/>
              <w:left w:val="single" w:sz="8" w:space="0" w:color="auto"/>
              <w:bottom w:val="single" w:sz="4" w:space="0" w:color="auto"/>
              <w:right w:val="single" w:sz="4" w:space="0" w:color="auto"/>
            </w:tcBorders>
            <w:vAlign w:val="center"/>
            <w:hideMark/>
          </w:tcPr>
          <w:p w:rsidR="00FF5C16" w:rsidRPr="00F03518" w:rsidRDefault="00FF5C16" w:rsidP="00FF5C16">
            <w:pPr>
              <w:rPr>
                <w:rFonts w:ascii="Calibri" w:hAnsi="Calibri"/>
                <w:color w:val="000000"/>
                <w:lang w:eastAsia="es-MX"/>
              </w:rPr>
            </w:pPr>
            <w:r w:rsidRPr="00F03518">
              <w:rPr>
                <w:rFonts w:ascii="Calibri" w:hAnsi="Calibri"/>
                <w:color w:val="000000"/>
                <w:lang w:eastAsia="es-MX"/>
              </w:rPr>
              <w:t>*Se considera en Jefaturas cualquier otro cargo directivo como son: Jefes de Divisiones, Subdirección, Direcciones o equivalentes.</w:t>
            </w:r>
          </w:p>
        </w:tc>
      </w:tr>
      <w:tr w:rsidR="00FF5C16" w:rsidRPr="00F03518" w:rsidTr="0092642D">
        <w:trPr>
          <w:gridAfter w:val="1"/>
          <w:wAfter w:w="184" w:type="dxa"/>
          <w:trHeight w:val="450"/>
        </w:trPr>
        <w:tc>
          <w:tcPr>
            <w:tcW w:w="10838" w:type="dxa"/>
            <w:gridSpan w:val="21"/>
            <w:vMerge/>
            <w:tcBorders>
              <w:top w:val="single" w:sz="8" w:space="0" w:color="auto"/>
              <w:left w:val="single" w:sz="8" w:space="0" w:color="auto"/>
              <w:bottom w:val="single" w:sz="4" w:space="0" w:color="auto"/>
              <w:right w:val="single" w:sz="4" w:space="0" w:color="auto"/>
            </w:tcBorders>
            <w:vAlign w:val="center"/>
            <w:hideMark/>
          </w:tcPr>
          <w:p w:rsidR="00FF5C16" w:rsidRPr="00F03518" w:rsidRDefault="00FF5C16" w:rsidP="00FF5C16">
            <w:pPr>
              <w:rPr>
                <w:rFonts w:ascii="Calibri" w:hAnsi="Calibri"/>
                <w:color w:val="000000"/>
                <w:lang w:eastAsia="es-MX"/>
              </w:rPr>
            </w:pPr>
          </w:p>
        </w:tc>
      </w:tr>
      <w:tr w:rsidR="00FF5C16" w:rsidRPr="00F03518" w:rsidTr="0092642D">
        <w:trPr>
          <w:gridAfter w:val="1"/>
          <w:wAfter w:w="184" w:type="dxa"/>
          <w:trHeight w:val="450"/>
        </w:trPr>
        <w:tc>
          <w:tcPr>
            <w:tcW w:w="10838" w:type="dxa"/>
            <w:gridSpan w:val="21"/>
            <w:vMerge w:val="restart"/>
            <w:tcBorders>
              <w:top w:val="single" w:sz="8" w:space="0" w:color="auto"/>
              <w:left w:val="single" w:sz="8" w:space="0" w:color="auto"/>
              <w:bottom w:val="single" w:sz="4" w:space="0" w:color="auto"/>
              <w:right w:val="single" w:sz="4" w:space="0" w:color="auto"/>
            </w:tcBorders>
            <w:vAlign w:val="bottom"/>
            <w:hideMark/>
          </w:tcPr>
          <w:p w:rsidR="00FF5C16" w:rsidRPr="00F03518" w:rsidRDefault="00FF5C16" w:rsidP="00FF5C16">
            <w:pPr>
              <w:rPr>
                <w:rFonts w:ascii="Calibri" w:hAnsi="Calibri"/>
                <w:color w:val="000000"/>
                <w:lang w:eastAsia="es-MX"/>
              </w:rPr>
            </w:pPr>
            <w:r w:rsidRPr="00F03518">
              <w:rPr>
                <w:rFonts w:ascii="Calibri" w:hAnsi="Calibri"/>
                <w:color w:val="000000"/>
                <w:lang w:eastAsia="es-MX"/>
              </w:rPr>
              <w:t xml:space="preserve">NOTA: Solo se cuantifica un cargo durante el mismo periodo, con excepción de la participación en comités y asistencia social reconocida. </w:t>
            </w:r>
          </w:p>
        </w:tc>
      </w:tr>
      <w:tr w:rsidR="00FF5C16" w:rsidRPr="00F03518" w:rsidTr="0092642D">
        <w:trPr>
          <w:gridAfter w:val="1"/>
          <w:wAfter w:w="184" w:type="dxa"/>
          <w:trHeight w:val="450"/>
        </w:trPr>
        <w:tc>
          <w:tcPr>
            <w:tcW w:w="10838" w:type="dxa"/>
            <w:gridSpan w:val="21"/>
            <w:vMerge/>
            <w:tcBorders>
              <w:top w:val="single" w:sz="8" w:space="0" w:color="auto"/>
              <w:left w:val="single" w:sz="8" w:space="0" w:color="auto"/>
              <w:bottom w:val="single" w:sz="4" w:space="0" w:color="auto"/>
              <w:right w:val="single" w:sz="4" w:space="0" w:color="auto"/>
            </w:tcBorders>
            <w:vAlign w:val="center"/>
            <w:hideMark/>
          </w:tcPr>
          <w:p w:rsidR="00FF5C16" w:rsidRPr="00F03518" w:rsidRDefault="00FF5C16" w:rsidP="00FF5C16">
            <w:pPr>
              <w:rPr>
                <w:rFonts w:ascii="Calibri" w:hAnsi="Calibri"/>
                <w:color w:val="000000"/>
                <w:lang w:eastAsia="es-MX"/>
              </w:rPr>
            </w:pPr>
          </w:p>
        </w:tc>
      </w:tr>
      <w:tr w:rsidR="00FF5C16" w:rsidRPr="00F03518" w:rsidTr="0092642D">
        <w:trPr>
          <w:gridAfter w:val="1"/>
          <w:wAfter w:w="184" w:type="dxa"/>
          <w:trHeight w:val="499"/>
        </w:trPr>
        <w:tc>
          <w:tcPr>
            <w:tcW w:w="571" w:type="dxa"/>
            <w:tcBorders>
              <w:top w:val="nil"/>
              <w:left w:val="single" w:sz="4" w:space="0" w:color="FFFFFF" w:themeColor="background1"/>
              <w:bottom w:val="nil"/>
              <w:right w:val="single" w:sz="4" w:space="0" w:color="FFFFFF" w:themeColor="background1"/>
            </w:tcBorders>
            <w:noWrap/>
            <w:vAlign w:val="center"/>
            <w:hideMark/>
          </w:tcPr>
          <w:p w:rsidR="00FF5C16" w:rsidRPr="00F03518" w:rsidRDefault="00FF5C16" w:rsidP="00FF5C16">
            <w:pPr>
              <w:rPr>
                <w:rFonts w:ascii="Calibri" w:hAnsi="Calibri"/>
                <w:color w:val="000000"/>
                <w:lang w:eastAsia="es-MX"/>
              </w:rPr>
            </w:pPr>
          </w:p>
        </w:tc>
        <w:tc>
          <w:tcPr>
            <w:tcW w:w="5581" w:type="dxa"/>
            <w:gridSpan w:val="6"/>
            <w:tcBorders>
              <w:top w:val="nil"/>
              <w:left w:val="single" w:sz="4" w:space="0" w:color="FFFFFF" w:themeColor="background1"/>
              <w:bottom w:val="nil"/>
              <w:right w:val="single" w:sz="4" w:space="0" w:color="FFFFFF" w:themeColor="background1"/>
            </w:tcBorders>
            <w:vAlign w:val="bottom"/>
            <w:hideMark/>
          </w:tcPr>
          <w:p w:rsidR="00FF5C16" w:rsidRPr="00F03518" w:rsidRDefault="00FF5C16" w:rsidP="00FF5C16">
            <w:pPr>
              <w:rPr>
                <w:sz w:val="20"/>
                <w:szCs w:val="20"/>
                <w:lang w:eastAsia="es-MX"/>
              </w:rPr>
            </w:pPr>
          </w:p>
        </w:tc>
        <w:tc>
          <w:tcPr>
            <w:tcW w:w="1686" w:type="dxa"/>
            <w:gridSpan w:val="8"/>
            <w:tcBorders>
              <w:top w:val="nil"/>
              <w:left w:val="single" w:sz="4" w:space="0" w:color="FFFFFF" w:themeColor="background1"/>
              <w:bottom w:val="nil"/>
              <w:right w:val="single" w:sz="4" w:space="0" w:color="FFFFFF" w:themeColor="background1"/>
            </w:tcBorders>
            <w:noWrap/>
            <w:vAlign w:val="center"/>
            <w:hideMark/>
          </w:tcPr>
          <w:p w:rsidR="00FF5C16" w:rsidRPr="00F03518" w:rsidRDefault="00FF5C16" w:rsidP="00FF5C16">
            <w:pPr>
              <w:rPr>
                <w:sz w:val="20"/>
                <w:szCs w:val="20"/>
                <w:lang w:eastAsia="es-MX"/>
              </w:rPr>
            </w:pPr>
          </w:p>
        </w:tc>
        <w:tc>
          <w:tcPr>
            <w:tcW w:w="1683" w:type="dxa"/>
            <w:gridSpan w:val="3"/>
            <w:tcBorders>
              <w:top w:val="nil"/>
              <w:left w:val="single" w:sz="4" w:space="0" w:color="FFFFFF" w:themeColor="background1"/>
              <w:bottom w:val="nil"/>
              <w:right w:val="single" w:sz="4" w:space="0" w:color="FFFFFF" w:themeColor="background1"/>
            </w:tcBorders>
            <w:noWrap/>
            <w:vAlign w:val="bottom"/>
            <w:hideMark/>
          </w:tcPr>
          <w:p w:rsidR="00FF5C16" w:rsidRDefault="00FF5C16" w:rsidP="00FF5C16">
            <w:pPr>
              <w:jc w:val="center"/>
              <w:rPr>
                <w:sz w:val="20"/>
                <w:szCs w:val="20"/>
                <w:lang w:eastAsia="es-MX"/>
              </w:rPr>
            </w:pPr>
          </w:p>
          <w:p w:rsidR="00FF5C16" w:rsidRDefault="00FF5C16" w:rsidP="00FF5C16">
            <w:pPr>
              <w:jc w:val="center"/>
              <w:rPr>
                <w:sz w:val="20"/>
                <w:szCs w:val="20"/>
                <w:lang w:eastAsia="es-MX"/>
              </w:rPr>
            </w:pPr>
          </w:p>
          <w:p w:rsidR="00FF5C16" w:rsidRDefault="00FF5C16" w:rsidP="00FF5C16">
            <w:pPr>
              <w:jc w:val="center"/>
              <w:rPr>
                <w:sz w:val="20"/>
                <w:szCs w:val="20"/>
                <w:lang w:eastAsia="es-MX"/>
              </w:rPr>
            </w:pPr>
          </w:p>
          <w:p w:rsidR="00FF5C16" w:rsidRDefault="00FF5C16" w:rsidP="00FF5C16">
            <w:pPr>
              <w:jc w:val="center"/>
              <w:rPr>
                <w:sz w:val="20"/>
                <w:szCs w:val="20"/>
                <w:lang w:eastAsia="es-MX"/>
              </w:rPr>
            </w:pPr>
          </w:p>
          <w:p w:rsidR="00FF5C16" w:rsidRDefault="00FF5C16" w:rsidP="00FF5C16">
            <w:pPr>
              <w:jc w:val="center"/>
              <w:rPr>
                <w:sz w:val="20"/>
                <w:szCs w:val="20"/>
                <w:lang w:eastAsia="es-MX"/>
              </w:rPr>
            </w:pPr>
          </w:p>
          <w:p w:rsidR="00FF5C16" w:rsidRDefault="00FF5C16" w:rsidP="00FF5C16">
            <w:pPr>
              <w:jc w:val="center"/>
              <w:rPr>
                <w:sz w:val="20"/>
                <w:szCs w:val="20"/>
                <w:lang w:eastAsia="es-MX"/>
              </w:rPr>
            </w:pPr>
          </w:p>
          <w:p w:rsidR="00FF5C16" w:rsidRDefault="00FF5C16" w:rsidP="00FF5C16">
            <w:pPr>
              <w:jc w:val="center"/>
              <w:rPr>
                <w:sz w:val="20"/>
                <w:szCs w:val="20"/>
                <w:lang w:eastAsia="es-MX"/>
              </w:rPr>
            </w:pPr>
          </w:p>
          <w:p w:rsidR="00FF5C16" w:rsidRDefault="00FF5C16" w:rsidP="00FF5C16">
            <w:pPr>
              <w:jc w:val="center"/>
              <w:rPr>
                <w:sz w:val="20"/>
                <w:szCs w:val="20"/>
                <w:lang w:eastAsia="es-MX"/>
              </w:rPr>
            </w:pPr>
          </w:p>
          <w:p w:rsidR="00FF5C16" w:rsidRDefault="00FF5C16" w:rsidP="00FF5C16">
            <w:pPr>
              <w:jc w:val="center"/>
              <w:rPr>
                <w:sz w:val="20"/>
                <w:szCs w:val="20"/>
                <w:lang w:eastAsia="es-MX"/>
              </w:rPr>
            </w:pPr>
          </w:p>
          <w:p w:rsidR="00FF5C16" w:rsidRDefault="00FF5C16" w:rsidP="00FF5C16">
            <w:pPr>
              <w:jc w:val="center"/>
              <w:rPr>
                <w:sz w:val="20"/>
                <w:szCs w:val="20"/>
                <w:lang w:eastAsia="es-MX"/>
              </w:rPr>
            </w:pPr>
          </w:p>
          <w:p w:rsidR="00FF5C16" w:rsidRDefault="00FF5C16" w:rsidP="00FF5C16">
            <w:pPr>
              <w:jc w:val="center"/>
              <w:rPr>
                <w:sz w:val="20"/>
                <w:szCs w:val="20"/>
                <w:lang w:eastAsia="es-MX"/>
              </w:rPr>
            </w:pPr>
          </w:p>
          <w:p w:rsidR="00FF5C16" w:rsidRDefault="00FF5C16" w:rsidP="00FF5C16">
            <w:pPr>
              <w:jc w:val="center"/>
              <w:rPr>
                <w:sz w:val="20"/>
                <w:szCs w:val="20"/>
                <w:lang w:eastAsia="es-MX"/>
              </w:rPr>
            </w:pPr>
          </w:p>
          <w:p w:rsidR="00FF5C16" w:rsidRDefault="00FF5C16" w:rsidP="00FF5C16">
            <w:pPr>
              <w:jc w:val="center"/>
              <w:rPr>
                <w:sz w:val="20"/>
                <w:szCs w:val="20"/>
                <w:lang w:eastAsia="es-MX"/>
              </w:rPr>
            </w:pPr>
          </w:p>
          <w:p w:rsidR="00FF5C16" w:rsidRDefault="00FF5C16" w:rsidP="00FF5C16">
            <w:pPr>
              <w:jc w:val="center"/>
              <w:rPr>
                <w:sz w:val="20"/>
                <w:szCs w:val="20"/>
                <w:lang w:eastAsia="es-MX"/>
              </w:rPr>
            </w:pPr>
          </w:p>
          <w:p w:rsidR="00FF5C16" w:rsidRDefault="00FF5C16" w:rsidP="00FF5C16">
            <w:pPr>
              <w:jc w:val="center"/>
              <w:rPr>
                <w:sz w:val="20"/>
                <w:szCs w:val="20"/>
                <w:lang w:eastAsia="es-MX"/>
              </w:rPr>
            </w:pPr>
          </w:p>
          <w:p w:rsidR="00FF5C16" w:rsidRPr="00F03518" w:rsidRDefault="00FF5C16" w:rsidP="00FF5C16">
            <w:pPr>
              <w:jc w:val="center"/>
              <w:rPr>
                <w:sz w:val="20"/>
                <w:szCs w:val="20"/>
                <w:lang w:eastAsia="es-MX"/>
              </w:rPr>
            </w:pPr>
          </w:p>
        </w:tc>
        <w:tc>
          <w:tcPr>
            <w:tcW w:w="1317" w:type="dxa"/>
            <w:gridSpan w:val="3"/>
            <w:tcBorders>
              <w:top w:val="nil"/>
              <w:left w:val="single" w:sz="4" w:space="0" w:color="FFFFFF" w:themeColor="background1"/>
              <w:bottom w:val="nil"/>
              <w:right w:val="single" w:sz="4" w:space="0" w:color="FFFFFF" w:themeColor="background1"/>
            </w:tcBorders>
            <w:noWrap/>
            <w:vAlign w:val="bottom"/>
            <w:hideMark/>
          </w:tcPr>
          <w:p w:rsidR="00FF5C16" w:rsidRDefault="00FF5C16" w:rsidP="00FF5C16">
            <w:pPr>
              <w:rPr>
                <w:sz w:val="20"/>
                <w:szCs w:val="20"/>
                <w:lang w:eastAsia="es-MX"/>
              </w:rPr>
            </w:pPr>
          </w:p>
          <w:p w:rsidR="00FF5C16" w:rsidRDefault="00FF5C16" w:rsidP="00FF5C16">
            <w:pPr>
              <w:rPr>
                <w:sz w:val="20"/>
                <w:szCs w:val="20"/>
                <w:lang w:eastAsia="es-MX"/>
              </w:rPr>
            </w:pPr>
          </w:p>
          <w:p w:rsidR="00FF5C16" w:rsidRPr="00F03518" w:rsidRDefault="00FF5C16" w:rsidP="00FF5C16">
            <w:pPr>
              <w:rPr>
                <w:sz w:val="20"/>
                <w:szCs w:val="20"/>
                <w:lang w:eastAsia="es-MX"/>
              </w:rPr>
            </w:pPr>
          </w:p>
        </w:tc>
      </w:tr>
      <w:tr w:rsidR="00FF5C16" w:rsidRPr="00F03518" w:rsidTr="0092642D">
        <w:trPr>
          <w:gridAfter w:val="1"/>
          <w:wAfter w:w="184" w:type="dxa"/>
          <w:trHeight w:val="303"/>
        </w:trPr>
        <w:tc>
          <w:tcPr>
            <w:tcW w:w="10838" w:type="dxa"/>
            <w:gridSpan w:val="21"/>
            <w:tcBorders>
              <w:top w:val="single" w:sz="8" w:space="0" w:color="auto"/>
              <w:left w:val="single" w:sz="8" w:space="0" w:color="auto"/>
              <w:bottom w:val="single" w:sz="4" w:space="0" w:color="auto"/>
              <w:right w:val="single" w:sz="4" w:space="0" w:color="auto"/>
            </w:tcBorders>
            <w:noWrap/>
            <w:vAlign w:val="bottom"/>
            <w:hideMark/>
          </w:tcPr>
          <w:p w:rsidR="00FF5C16" w:rsidRPr="00F03518" w:rsidRDefault="00FF5C16" w:rsidP="00FF5C16">
            <w:pPr>
              <w:jc w:val="center"/>
              <w:rPr>
                <w:rFonts w:ascii="Calibri" w:hAnsi="Calibri"/>
                <w:b/>
                <w:bCs/>
                <w:color w:val="000000"/>
                <w:lang w:eastAsia="es-MX"/>
              </w:rPr>
            </w:pPr>
            <w:r w:rsidRPr="00F03518">
              <w:rPr>
                <w:rFonts w:ascii="Calibri" w:hAnsi="Calibri"/>
                <w:b/>
                <w:bCs/>
                <w:color w:val="000000"/>
                <w:lang w:eastAsia="es-MX"/>
              </w:rPr>
              <w:t>Capítulo 2</w:t>
            </w:r>
            <w:r>
              <w:rPr>
                <w:rFonts w:ascii="Calibri" w:hAnsi="Calibri"/>
                <w:b/>
                <w:bCs/>
                <w:color w:val="000000"/>
                <w:lang w:eastAsia="es-MX"/>
              </w:rPr>
              <w:t>:</w:t>
            </w:r>
            <w:r w:rsidRPr="00F03518">
              <w:rPr>
                <w:rFonts w:ascii="Calibri" w:hAnsi="Calibri"/>
                <w:b/>
                <w:bCs/>
                <w:color w:val="000000"/>
                <w:lang w:eastAsia="es-MX"/>
              </w:rPr>
              <w:t xml:space="preserve"> Actividad Académica</w:t>
            </w:r>
          </w:p>
        </w:tc>
      </w:tr>
      <w:tr w:rsidR="00FF5C16" w:rsidRPr="00F03518" w:rsidTr="0092642D">
        <w:trPr>
          <w:gridAfter w:val="1"/>
          <w:wAfter w:w="184" w:type="dxa"/>
          <w:trHeight w:val="303"/>
        </w:trPr>
        <w:tc>
          <w:tcPr>
            <w:tcW w:w="571"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F5C16">
            <w:pPr>
              <w:jc w:val="center"/>
              <w:rPr>
                <w:rFonts w:ascii="Calibri" w:hAnsi="Calibri"/>
                <w:b/>
                <w:bCs/>
                <w:color w:val="000000"/>
                <w:lang w:eastAsia="es-MX"/>
              </w:rPr>
            </w:pPr>
            <w:proofErr w:type="spellStart"/>
            <w:r w:rsidRPr="00F03518">
              <w:rPr>
                <w:rFonts w:ascii="Calibri" w:hAnsi="Calibri"/>
                <w:b/>
                <w:bCs/>
                <w:color w:val="000000"/>
                <w:lang w:eastAsia="es-MX"/>
              </w:rPr>
              <w:lastRenderedPageBreak/>
              <w:t>N°</w:t>
            </w:r>
            <w:proofErr w:type="spellEnd"/>
          </w:p>
        </w:tc>
        <w:tc>
          <w:tcPr>
            <w:tcW w:w="5581" w:type="dxa"/>
            <w:gridSpan w:val="6"/>
            <w:tcBorders>
              <w:top w:val="single" w:sz="4" w:space="0" w:color="auto"/>
              <w:left w:val="single" w:sz="4" w:space="0" w:color="auto"/>
              <w:bottom w:val="single" w:sz="4" w:space="0" w:color="auto"/>
              <w:right w:val="single" w:sz="4" w:space="0" w:color="auto"/>
            </w:tcBorders>
            <w:vAlign w:val="center"/>
            <w:hideMark/>
          </w:tcPr>
          <w:p w:rsidR="00FF5C16" w:rsidRPr="00F03518" w:rsidRDefault="00FF5C16" w:rsidP="00FF5C16">
            <w:pPr>
              <w:jc w:val="center"/>
              <w:rPr>
                <w:rFonts w:ascii="Calibri" w:hAnsi="Calibri"/>
                <w:b/>
                <w:bCs/>
                <w:color w:val="000000"/>
                <w:lang w:eastAsia="es-MX"/>
              </w:rPr>
            </w:pPr>
            <w:r w:rsidRPr="00F03518">
              <w:rPr>
                <w:rFonts w:ascii="Calibri" w:hAnsi="Calibri"/>
                <w:b/>
                <w:bCs/>
                <w:color w:val="000000"/>
                <w:lang w:eastAsia="es-MX"/>
              </w:rPr>
              <w:t xml:space="preserve">Cargo </w:t>
            </w:r>
          </w:p>
        </w:tc>
        <w:tc>
          <w:tcPr>
            <w:tcW w:w="954" w:type="dxa"/>
            <w:gridSpan w:val="6"/>
            <w:tcBorders>
              <w:top w:val="single" w:sz="4" w:space="0" w:color="auto"/>
              <w:left w:val="single" w:sz="4" w:space="0" w:color="auto"/>
              <w:bottom w:val="single" w:sz="4" w:space="0" w:color="auto"/>
              <w:right w:val="nil"/>
            </w:tcBorders>
            <w:noWrap/>
            <w:vAlign w:val="center"/>
            <w:hideMark/>
          </w:tcPr>
          <w:p w:rsidR="00FF5C16" w:rsidRPr="00F03518" w:rsidRDefault="00FF5C16" w:rsidP="00FF5C16">
            <w:pPr>
              <w:jc w:val="center"/>
              <w:rPr>
                <w:rFonts w:ascii="Calibri" w:hAnsi="Calibri"/>
                <w:b/>
                <w:bCs/>
                <w:color w:val="000000"/>
                <w:lang w:eastAsia="es-MX"/>
              </w:rPr>
            </w:pPr>
            <w:r>
              <w:rPr>
                <w:rFonts w:ascii="Calibri" w:hAnsi="Calibri"/>
                <w:b/>
                <w:bCs/>
                <w:color w:val="000000"/>
                <w:lang w:eastAsia="es-MX"/>
              </w:rPr>
              <w:t>Puntos</w:t>
            </w:r>
          </w:p>
        </w:tc>
        <w:tc>
          <w:tcPr>
            <w:tcW w:w="2415" w:type="dxa"/>
            <w:gridSpan w:val="5"/>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F5C16">
            <w:pPr>
              <w:jc w:val="center"/>
              <w:rPr>
                <w:rFonts w:ascii="Calibri" w:hAnsi="Calibri"/>
                <w:b/>
                <w:bCs/>
                <w:color w:val="000000"/>
                <w:lang w:eastAsia="es-MX"/>
              </w:rPr>
            </w:pPr>
            <w:r w:rsidRPr="00F03518">
              <w:rPr>
                <w:rFonts w:ascii="Calibri" w:hAnsi="Calibri"/>
                <w:b/>
                <w:bCs/>
                <w:color w:val="000000"/>
                <w:lang w:eastAsia="es-MX"/>
              </w:rPr>
              <w:t xml:space="preserve">Descripción </w:t>
            </w:r>
          </w:p>
        </w:tc>
        <w:tc>
          <w:tcPr>
            <w:tcW w:w="1317" w:type="dxa"/>
            <w:gridSpan w:val="3"/>
            <w:tcBorders>
              <w:top w:val="single" w:sz="4" w:space="0" w:color="auto"/>
              <w:left w:val="single" w:sz="4" w:space="0" w:color="auto"/>
              <w:bottom w:val="single" w:sz="4" w:space="0" w:color="auto"/>
              <w:right w:val="single" w:sz="4" w:space="0" w:color="auto"/>
            </w:tcBorders>
            <w:noWrap/>
            <w:vAlign w:val="center"/>
            <w:hideMark/>
          </w:tcPr>
          <w:p w:rsidR="00FF5C16" w:rsidRPr="00F03518" w:rsidRDefault="00FF5C16" w:rsidP="00FF5C16">
            <w:pPr>
              <w:jc w:val="center"/>
              <w:rPr>
                <w:rFonts w:ascii="Calibri" w:hAnsi="Calibri"/>
                <w:b/>
                <w:bCs/>
                <w:color w:val="000000"/>
                <w:lang w:eastAsia="es-MX"/>
              </w:rPr>
            </w:pPr>
            <w:r w:rsidRPr="00F03518">
              <w:rPr>
                <w:rFonts w:ascii="Calibri" w:hAnsi="Calibri"/>
                <w:b/>
                <w:bCs/>
                <w:color w:val="000000"/>
                <w:lang w:eastAsia="es-MX"/>
              </w:rPr>
              <w:t>Puntos</w:t>
            </w:r>
            <w:r>
              <w:rPr>
                <w:rFonts w:ascii="Calibri" w:hAnsi="Calibri"/>
                <w:b/>
                <w:bCs/>
                <w:color w:val="000000"/>
                <w:lang w:eastAsia="es-MX"/>
              </w:rPr>
              <w:t xml:space="preserve"> Obtenidos </w:t>
            </w:r>
          </w:p>
        </w:tc>
      </w:tr>
      <w:tr w:rsidR="00FF5C16" w:rsidRPr="00F03518" w:rsidTr="0092642D">
        <w:trPr>
          <w:gridAfter w:val="1"/>
          <w:wAfter w:w="184" w:type="dxa"/>
          <w:trHeight w:val="318"/>
        </w:trPr>
        <w:tc>
          <w:tcPr>
            <w:tcW w:w="571" w:type="dxa"/>
            <w:vMerge w:val="restart"/>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F5C16">
            <w:pPr>
              <w:jc w:val="center"/>
              <w:rPr>
                <w:rFonts w:ascii="Calibri" w:hAnsi="Calibri"/>
                <w:b/>
                <w:bCs/>
                <w:color w:val="000000"/>
                <w:lang w:eastAsia="es-MX"/>
              </w:rPr>
            </w:pPr>
            <w:r w:rsidRPr="00F03518">
              <w:rPr>
                <w:rFonts w:ascii="Calibri" w:hAnsi="Calibri"/>
                <w:b/>
                <w:bCs/>
                <w:color w:val="000000"/>
                <w:lang w:eastAsia="es-MX"/>
              </w:rPr>
              <w:t>1</w:t>
            </w:r>
          </w:p>
        </w:tc>
        <w:tc>
          <w:tcPr>
            <w:tcW w:w="10267" w:type="dxa"/>
            <w:gridSpan w:val="20"/>
            <w:tcBorders>
              <w:top w:val="single" w:sz="4" w:space="0" w:color="auto"/>
              <w:left w:val="single" w:sz="4" w:space="0" w:color="auto"/>
              <w:bottom w:val="single" w:sz="4" w:space="0" w:color="auto"/>
              <w:right w:val="single" w:sz="4" w:space="0" w:color="auto"/>
            </w:tcBorders>
            <w:noWrap/>
            <w:hideMark/>
          </w:tcPr>
          <w:p w:rsidR="00FF5C16" w:rsidRPr="00F03518" w:rsidRDefault="00FF5C16" w:rsidP="00FF5C16">
            <w:pPr>
              <w:rPr>
                <w:rFonts w:ascii="Calibri" w:hAnsi="Calibri"/>
                <w:b/>
                <w:bCs/>
                <w:color w:val="000000"/>
                <w:lang w:eastAsia="es-MX"/>
              </w:rPr>
            </w:pPr>
            <w:r w:rsidRPr="00F03518">
              <w:rPr>
                <w:rFonts w:ascii="Calibri" w:hAnsi="Calibri"/>
                <w:b/>
                <w:bCs/>
                <w:color w:val="000000"/>
                <w:lang w:eastAsia="es-MX"/>
              </w:rPr>
              <w:t>Miembro activo</w:t>
            </w:r>
            <w:r>
              <w:rPr>
                <w:rFonts w:ascii="Calibri" w:hAnsi="Calibri"/>
                <w:b/>
                <w:bCs/>
                <w:color w:val="000000"/>
                <w:lang w:eastAsia="es-MX"/>
              </w:rPr>
              <w:t xml:space="preserve"> u otra categoría</w:t>
            </w:r>
            <w:r w:rsidRPr="00F03518">
              <w:rPr>
                <w:rFonts w:ascii="Calibri" w:hAnsi="Calibri"/>
                <w:b/>
                <w:bCs/>
                <w:color w:val="000000"/>
                <w:lang w:eastAsia="es-MX"/>
              </w:rPr>
              <w:t xml:space="preserve"> de </w:t>
            </w:r>
            <w:r>
              <w:rPr>
                <w:rFonts w:ascii="Calibri" w:hAnsi="Calibri"/>
                <w:b/>
                <w:bCs/>
                <w:color w:val="000000"/>
                <w:lang w:eastAsia="es-MX"/>
              </w:rPr>
              <w:t>una sociedad de Endocrinología</w:t>
            </w:r>
          </w:p>
        </w:tc>
      </w:tr>
      <w:tr w:rsidR="00FF5C16" w:rsidRPr="00F03518" w:rsidTr="0092642D">
        <w:trPr>
          <w:gridAfter w:val="1"/>
          <w:wAfter w:w="184" w:type="dxa"/>
          <w:trHeight w:val="318"/>
        </w:trPr>
        <w:tc>
          <w:tcPr>
            <w:tcW w:w="571"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F5C16">
            <w:pPr>
              <w:rPr>
                <w:rFonts w:ascii="Calibri" w:hAnsi="Calibri"/>
                <w:b/>
                <w:bCs/>
                <w:color w:val="000000"/>
                <w:lang w:eastAsia="es-MX"/>
              </w:rPr>
            </w:pP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F5C16">
            <w:pPr>
              <w:ind w:firstLineChars="100" w:firstLine="220"/>
              <w:rPr>
                <w:rFonts w:ascii="Calibri" w:hAnsi="Calibri"/>
                <w:color w:val="000000"/>
                <w:lang w:eastAsia="es-MX"/>
              </w:rPr>
            </w:pPr>
            <w:r w:rsidRPr="00F03518">
              <w:rPr>
                <w:rFonts w:ascii="Calibri" w:hAnsi="Calibri"/>
                <w:color w:val="000000"/>
                <w:lang w:eastAsia="es-MX"/>
              </w:rPr>
              <w:t>Nacional</w:t>
            </w:r>
          </w:p>
        </w:tc>
        <w:tc>
          <w:tcPr>
            <w:tcW w:w="954" w:type="dxa"/>
            <w:gridSpan w:val="6"/>
            <w:tcBorders>
              <w:top w:val="single" w:sz="4" w:space="0" w:color="auto"/>
              <w:left w:val="single" w:sz="4" w:space="0" w:color="auto"/>
              <w:bottom w:val="single" w:sz="4" w:space="0" w:color="auto"/>
              <w:right w:val="nil"/>
            </w:tcBorders>
            <w:noWrap/>
            <w:vAlign w:val="center"/>
            <w:hideMark/>
          </w:tcPr>
          <w:p w:rsidR="00FF5C16" w:rsidRPr="00F03518" w:rsidRDefault="00FF5C16" w:rsidP="00FF5C16">
            <w:pPr>
              <w:jc w:val="center"/>
              <w:rPr>
                <w:rFonts w:ascii="Calibri" w:hAnsi="Calibri"/>
                <w:color w:val="000000"/>
                <w:lang w:eastAsia="es-MX"/>
              </w:rPr>
            </w:pPr>
            <w:r>
              <w:rPr>
                <w:rFonts w:ascii="Calibri" w:hAnsi="Calibri"/>
                <w:color w:val="000000"/>
                <w:lang w:eastAsia="es-MX"/>
              </w:rPr>
              <w:t>5/año</w:t>
            </w:r>
          </w:p>
        </w:tc>
        <w:tc>
          <w:tcPr>
            <w:tcW w:w="2415" w:type="dxa"/>
            <w:gridSpan w:val="5"/>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F5C16">
            <w:pPr>
              <w:jc w:val="center"/>
              <w:rPr>
                <w:sz w:val="20"/>
                <w:szCs w:val="20"/>
                <w:lang w:eastAsia="es-MX"/>
              </w:rPr>
            </w:pPr>
          </w:p>
        </w:tc>
        <w:tc>
          <w:tcPr>
            <w:tcW w:w="1317" w:type="dxa"/>
            <w:gridSpan w:val="3"/>
            <w:tcBorders>
              <w:top w:val="single" w:sz="4" w:space="0" w:color="auto"/>
              <w:left w:val="nil"/>
              <w:bottom w:val="single" w:sz="4" w:space="0" w:color="auto"/>
              <w:right w:val="single" w:sz="4" w:space="0" w:color="auto"/>
            </w:tcBorders>
            <w:vAlign w:val="center"/>
            <w:hideMark/>
          </w:tcPr>
          <w:p w:rsidR="00FF5C16" w:rsidRPr="00F03518" w:rsidRDefault="00FF5C16" w:rsidP="00FF5C16">
            <w:pPr>
              <w:rPr>
                <w:sz w:val="20"/>
                <w:szCs w:val="20"/>
                <w:lang w:eastAsia="es-MX"/>
              </w:rPr>
            </w:pPr>
          </w:p>
        </w:tc>
      </w:tr>
      <w:tr w:rsidR="00FF5C16" w:rsidRPr="00F03518" w:rsidTr="0092642D">
        <w:trPr>
          <w:gridAfter w:val="1"/>
          <w:wAfter w:w="184" w:type="dxa"/>
          <w:trHeight w:val="303"/>
        </w:trPr>
        <w:tc>
          <w:tcPr>
            <w:tcW w:w="571"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F5C16">
            <w:pPr>
              <w:rPr>
                <w:rFonts w:ascii="Calibri" w:hAnsi="Calibri"/>
                <w:b/>
                <w:bCs/>
                <w:color w:val="000000"/>
                <w:lang w:eastAsia="es-MX"/>
              </w:rPr>
            </w:pP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F5C16">
            <w:pPr>
              <w:ind w:firstLineChars="100" w:firstLine="220"/>
              <w:rPr>
                <w:rFonts w:ascii="Calibri" w:hAnsi="Calibri"/>
                <w:color w:val="000000"/>
                <w:lang w:eastAsia="es-MX"/>
              </w:rPr>
            </w:pPr>
            <w:r w:rsidRPr="00F03518">
              <w:rPr>
                <w:rFonts w:ascii="Calibri" w:hAnsi="Calibri"/>
                <w:color w:val="000000"/>
                <w:lang w:eastAsia="es-MX"/>
              </w:rPr>
              <w:t>Extranjera</w:t>
            </w:r>
          </w:p>
        </w:tc>
        <w:tc>
          <w:tcPr>
            <w:tcW w:w="954" w:type="dxa"/>
            <w:gridSpan w:val="6"/>
            <w:tcBorders>
              <w:top w:val="single" w:sz="4" w:space="0" w:color="auto"/>
              <w:left w:val="single" w:sz="4" w:space="0" w:color="auto"/>
              <w:bottom w:val="single" w:sz="4" w:space="0" w:color="auto"/>
              <w:right w:val="nil"/>
            </w:tcBorders>
            <w:noWrap/>
            <w:vAlign w:val="center"/>
            <w:hideMark/>
          </w:tcPr>
          <w:p w:rsidR="00FF5C16" w:rsidRPr="00F03518" w:rsidRDefault="00FF5C16" w:rsidP="00FF5C16">
            <w:pPr>
              <w:jc w:val="center"/>
              <w:rPr>
                <w:rFonts w:ascii="Calibri" w:hAnsi="Calibri"/>
                <w:color w:val="000000"/>
                <w:lang w:eastAsia="es-MX"/>
              </w:rPr>
            </w:pPr>
            <w:r>
              <w:rPr>
                <w:rFonts w:ascii="Calibri" w:hAnsi="Calibri"/>
                <w:color w:val="000000"/>
                <w:lang w:eastAsia="es-MX"/>
              </w:rPr>
              <w:t>10/año</w:t>
            </w:r>
          </w:p>
        </w:tc>
        <w:tc>
          <w:tcPr>
            <w:tcW w:w="2415" w:type="dxa"/>
            <w:gridSpan w:val="5"/>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F5C16">
            <w:pPr>
              <w:jc w:val="center"/>
              <w:rPr>
                <w:sz w:val="20"/>
                <w:szCs w:val="20"/>
                <w:lang w:eastAsia="es-MX"/>
              </w:rPr>
            </w:pPr>
          </w:p>
        </w:tc>
        <w:tc>
          <w:tcPr>
            <w:tcW w:w="1317" w:type="dxa"/>
            <w:gridSpan w:val="3"/>
            <w:tcBorders>
              <w:top w:val="single" w:sz="4" w:space="0" w:color="auto"/>
              <w:left w:val="nil"/>
              <w:bottom w:val="single" w:sz="4" w:space="0" w:color="auto"/>
              <w:right w:val="single" w:sz="4" w:space="0" w:color="auto"/>
            </w:tcBorders>
            <w:vAlign w:val="center"/>
            <w:hideMark/>
          </w:tcPr>
          <w:p w:rsidR="00FF5C16" w:rsidRPr="00F03518" w:rsidRDefault="00FF5C16" w:rsidP="00FF5C16">
            <w:pPr>
              <w:rPr>
                <w:sz w:val="20"/>
                <w:szCs w:val="20"/>
                <w:lang w:eastAsia="es-MX"/>
              </w:rPr>
            </w:pPr>
          </w:p>
        </w:tc>
      </w:tr>
      <w:tr w:rsidR="00FF5C16" w:rsidRPr="00F03518" w:rsidTr="0092642D">
        <w:trPr>
          <w:gridAfter w:val="1"/>
          <w:wAfter w:w="184" w:type="dxa"/>
          <w:trHeight w:val="303"/>
        </w:trPr>
        <w:tc>
          <w:tcPr>
            <w:tcW w:w="571" w:type="dxa"/>
            <w:vMerge w:val="restart"/>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F5C16">
            <w:pPr>
              <w:jc w:val="center"/>
              <w:rPr>
                <w:rFonts w:ascii="Calibri" w:hAnsi="Calibri"/>
                <w:b/>
                <w:bCs/>
                <w:color w:val="000000"/>
                <w:lang w:eastAsia="es-MX"/>
              </w:rPr>
            </w:pPr>
            <w:r w:rsidRPr="00F03518">
              <w:rPr>
                <w:rFonts w:ascii="Calibri" w:hAnsi="Calibri"/>
                <w:b/>
                <w:bCs/>
                <w:color w:val="000000"/>
                <w:lang w:eastAsia="es-MX"/>
              </w:rPr>
              <w:t>2</w:t>
            </w:r>
          </w:p>
        </w:tc>
        <w:tc>
          <w:tcPr>
            <w:tcW w:w="10267" w:type="dxa"/>
            <w:gridSpan w:val="20"/>
            <w:tcBorders>
              <w:top w:val="single" w:sz="4" w:space="0" w:color="auto"/>
              <w:left w:val="single" w:sz="4" w:space="0" w:color="auto"/>
              <w:bottom w:val="single" w:sz="4" w:space="0" w:color="auto"/>
              <w:right w:val="single" w:sz="4" w:space="0" w:color="auto"/>
            </w:tcBorders>
            <w:noWrap/>
            <w:vAlign w:val="center"/>
            <w:hideMark/>
          </w:tcPr>
          <w:p w:rsidR="00FF5C16" w:rsidRPr="00F03518" w:rsidRDefault="00FF5C16" w:rsidP="00FF5C16">
            <w:pPr>
              <w:rPr>
                <w:rFonts w:ascii="Calibri" w:hAnsi="Calibri"/>
                <w:b/>
                <w:bCs/>
                <w:color w:val="000000"/>
                <w:lang w:eastAsia="es-MX"/>
              </w:rPr>
            </w:pPr>
            <w:r w:rsidRPr="00F03518">
              <w:rPr>
                <w:rFonts w:ascii="Calibri" w:hAnsi="Calibri"/>
                <w:b/>
                <w:bCs/>
                <w:color w:val="000000"/>
                <w:lang w:eastAsia="es-MX"/>
              </w:rPr>
              <w:t xml:space="preserve">Miembro de Mesa Directiva de </w:t>
            </w:r>
            <w:r>
              <w:rPr>
                <w:rFonts w:ascii="Calibri" w:hAnsi="Calibri"/>
                <w:b/>
                <w:bCs/>
                <w:color w:val="000000"/>
                <w:lang w:eastAsia="es-MX"/>
              </w:rPr>
              <w:t>una sociedad de Endocrinología</w:t>
            </w:r>
          </w:p>
        </w:tc>
      </w:tr>
      <w:tr w:rsidR="00FF5C16" w:rsidRPr="00F03518" w:rsidTr="0092642D">
        <w:trPr>
          <w:gridAfter w:val="1"/>
          <w:wAfter w:w="184" w:type="dxa"/>
          <w:trHeight w:val="303"/>
        </w:trPr>
        <w:tc>
          <w:tcPr>
            <w:tcW w:w="571"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F5C16">
            <w:pPr>
              <w:rPr>
                <w:rFonts w:ascii="Calibri" w:hAnsi="Calibri"/>
                <w:b/>
                <w:bCs/>
                <w:color w:val="000000"/>
                <w:lang w:eastAsia="es-MX"/>
              </w:rPr>
            </w:pP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F5C16">
            <w:pPr>
              <w:ind w:firstLineChars="100" w:firstLine="220"/>
              <w:rPr>
                <w:rFonts w:ascii="Calibri" w:hAnsi="Calibri"/>
                <w:color w:val="000000"/>
                <w:lang w:eastAsia="es-MX"/>
              </w:rPr>
            </w:pPr>
            <w:r w:rsidRPr="00F03518">
              <w:rPr>
                <w:rFonts w:ascii="Calibri" w:hAnsi="Calibri"/>
                <w:color w:val="000000"/>
                <w:lang w:eastAsia="es-MX"/>
              </w:rPr>
              <w:t>Presidente</w:t>
            </w:r>
          </w:p>
        </w:tc>
        <w:tc>
          <w:tcPr>
            <w:tcW w:w="938" w:type="dxa"/>
            <w:gridSpan w:val="5"/>
            <w:tcBorders>
              <w:top w:val="single" w:sz="4" w:space="0" w:color="auto"/>
              <w:left w:val="single" w:sz="4" w:space="0" w:color="auto"/>
              <w:bottom w:val="single" w:sz="4" w:space="0" w:color="auto"/>
              <w:right w:val="nil"/>
            </w:tcBorders>
            <w:noWrap/>
            <w:vAlign w:val="center"/>
            <w:hideMark/>
          </w:tcPr>
          <w:p w:rsidR="00FF5C16" w:rsidRPr="00F03518" w:rsidRDefault="00FF5C16" w:rsidP="00FF5C16">
            <w:pPr>
              <w:jc w:val="center"/>
              <w:rPr>
                <w:rFonts w:ascii="Calibri" w:hAnsi="Calibri"/>
                <w:color w:val="000000"/>
                <w:lang w:eastAsia="es-MX"/>
              </w:rPr>
            </w:pPr>
            <w:r>
              <w:rPr>
                <w:rFonts w:ascii="Calibri" w:hAnsi="Calibri"/>
                <w:color w:val="000000"/>
                <w:lang w:eastAsia="es-MX"/>
              </w:rPr>
              <w:t>12/año</w:t>
            </w:r>
          </w:p>
        </w:tc>
        <w:tc>
          <w:tcPr>
            <w:tcW w:w="2431" w:type="dxa"/>
            <w:gridSpan w:val="6"/>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F5C16">
            <w:pPr>
              <w:jc w:val="center"/>
              <w:rPr>
                <w:sz w:val="20"/>
                <w:szCs w:val="20"/>
                <w:lang w:eastAsia="es-MX"/>
              </w:rPr>
            </w:pPr>
          </w:p>
        </w:tc>
        <w:tc>
          <w:tcPr>
            <w:tcW w:w="1317" w:type="dxa"/>
            <w:gridSpan w:val="3"/>
            <w:tcBorders>
              <w:top w:val="single" w:sz="4" w:space="0" w:color="auto"/>
              <w:left w:val="nil"/>
              <w:bottom w:val="nil"/>
              <w:right w:val="single" w:sz="4" w:space="0" w:color="auto"/>
            </w:tcBorders>
            <w:vAlign w:val="center"/>
            <w:hideMark/>
          </w:tcPr>
          <w:p w:rsidR="00FF5C16" w:rsidRPr="00F03518" w:rsidRDefault="00FF5C16" w:rsidP="00FF5C16">
            <w:pPr>
              <w:rPr>
                <w:sz w:val="20"/>
                <w:szCs w:val="20"/>
                <w:lang w:eastAsia="es-MX"/>
              </w:rPr>
            </w:pPr>
          </w:p>
        </w:tc>
      </w:tr>
      <w:tr w:rsidR="00FF5C16" w:rsidRPr="00F03518" w:rsidTr="0092642D">
        <w:trPr>
          <w:gridAfter w:val="1"/>
          <w:wAfter w:w="184" w:type="dxa"/>
          <w:trHeight w:val="303"/>
        </w:trPr>
        <w:tc>
          <w:tcPr>
            <w:tcW w:w="571"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F5C16">
            <w:pPr>
              <w:rPr>
                <w:rFonts w:ascii="Calibri" w:hAnsi="Calibri"/>
                <w:b/>
                <w:bCs/>
                <w:color w:val="000000"/>
                <w:lang w:eastAsia="es-MX"/>
              </w:rPr>
            </w:pP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F5C16">
            <w:pPr>
              <w:ind w:firstLineChars="100" w:firstLine="220"/>
              <w:rPr>
                <w:rFonts w:ascii="Calibri" w:hAnsi="Calibri"/>
                <w:color w:val="000000"/>
                <w:lang w:eastAsia="es-MX"/>
              </w:rPr>
            </w:pPr>
            <w:r w:rsidRPr="00F03518">
              <w:rPr>
                <w:rFonts w:ascii="Calibri" w:hAnsi="Calibri"/>
                <w:color w:val="000000"/>
                <w:lang w:eastAsia="es-MX"/>
              </w:rPr>
              <w:t>Secretario o Tesorero</w:t>
            </w:r>
          </w:p>
        </w:tc>
        <w:tc>
          <w:tcPr>
            <w:tcW w:w="938" w:type="dxa"/>
            <w:gridSpan w:val="5"/>
            <w:tcBorders>
              <w:top w:val="single" w:sz="4" w:space="0" w:color="auto"/>
              <w:left w:val="single" w:sz="4" w:space="0" w:color="auto"/>
              <w:bottom w:val="single" w:sz="4" w:space="0" w:color="auto"/>
              <w:right w:val="nil"/>
            </w:tcBorders>
            <w:noWrap/>
            <w:vAlign w:val="center"/>
            <w:hideMark/>
          </w:tcPr>
          <w:p w:rsidR="00FF5C16" w:rsidRPr="00F03518" w:rsidRDefault="00FF5C16" w:rsidP="00FF5C16">
            <w:pPr>
              <w:jc w:val="center"/>
              <w:rPr>
                <w:rFonts w:ascii="Calibri" w:hAnsi="Calibri"/>
                <w:color w:val="000000"/>
                <w:lang w:eastAsia="es-MX"/>
              </w:rPr>
            </w:pPr>
            <w:r>
              <w:rPr>
                <w:rFonts w:ascii="Calibri" w:hAnsi="Calibri"/>
                <w:color w:val="000000"/>
                <w:lang w:eastAsia="es-MX"/>
              </w:rPr>
              <w:t>10/año</w:t>
            </w:r>
          </w:p>
        </w:tc>
        <w:tc>
          <w:tcPr>
            <w:tcW w:w="2431" w:type="dxa"/>
            <w:gridSpan w:val="6"/>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F5C16">
            <w:pPr>
              <w:jc w:val="center"/>
              <w:rPr>
                <w:sz w:val="20"/>
                <w:szCs w:val="20"/>
                <w:lang w:eastAsia="es-MX"/>
              </w:rPr>
            </w:pPr>
          </w:p>
        </w:tc>
        <w:tc>
          <w:tcPr>
            <w:tcW w:w="1317" w:type="dxa"/>
            <w:gridSpan w:val="3"/>
            <w:tcBorders>
              <w:top w:val="single" w:sz="4" w:space="0" w:color="auto"/>
              <w:left w:val="nil"/>
              <w:bottom w:val="single" w:sz="4" w:space="0" w:color="auto"/>
              <w:right w:val="single" w:sz="4" w:space="0" w:color="auto"/>
            </w:tcBorders>
            <w:vAlign w:val="center"/>
            <w:hideMark/>
          </w:tcPr>
          <w:p w:rsidR="00FF5C16" w:rsidRPr="00F03518" w:rsidRDefault="00FF5C16" w:rsidP="00FF5C16">
            <w:pPr>
              <w:rPr>
                <w:sz w:val="20"/>
                <w:szCs w:val="20"/>
                <w:lang w:eastAsia="es-MX"/>
              </w:rPr>
            </w:pPr>
          </w:p>
        </w:tc>
      </w:tr>
      <w:tr w:rsidR="00FF5C16" w:rsidRPr="00F03518" w:rsidTr="0092642D">
        <w:trPr>
          <w:gridAfter w:val="1"/>
          <w:wAfter w:w="184" w:type="dxa"/>
          <w:trHeight w:val="303"/>
        </w:trPr>
        <w:tc>
          <w:tcPr>
            <w:tcW w:w="571"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F5C16">
            <w:pPr>
              <w:rPr>
                <w:rFonts w:ascii="Calibri" w:hAnsi="Calibri"/>
                <w:b/>
                <w:bCs/>
                <w:color w:val="000000"/>
                <w:lang w:eastAsia="es-MX"/>
              </w:rPr>
            </w:pP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F5C16">
            <w:pPr>
              <w:ind w:firstLineChars="100" w:firstLine="220"/>
              <w:rPr>
                <w:rFonts w:ascii="Calibri" w:hAnsi="Calibri"/>
                <w:color w:val="000000"/>
                <w:lang w:eastAsia="es-MX"/>
              </w:rPr>
            </w:pPr>
            <w:r w:rsidRPr="00F03518">
              <w:rPr>
                <w:rFonts w:ascii="Calibri" w:hAnsi="Calibri"/>
                <w:color w:val="000000"/>
                <w:lang w:eastAsia="es-MX"/>
              </w:rPr>
              <w:t>Vocal o Coordinador de capitulo</w:t>
            </w:r>
          </w:p>
        </w:tc>
        <w:tc>
          <w:tcPr>
            <w:tcW w:w="938" w:type="dxa"/>
            <w:gridSpan w:val="5"/>
            <w:tcBorders>
              <w:top w:val="single" w:sz="4" w:space="0" w:color="auto"/>
              <w:left w:val="single" w:sz="4" w:space="0" w:color="auto"/>
              <w:bottom w:val="single" w:sz="4" w:space="0" w:color="auto"/>
              <w:right w:val="nil"/>
            </w:tcBorders>
            <w:noWrap/>
            <w:vAlign w:val="center"/>
            <w:hideMark/>
          </w:tcPr>
          <w:p w:rsidR="00FF5C16" w:rsidRPr="00F03518" w:rsidRDefault="00FF5C16" w:rsidP="00FF5C16">
            <w:pPr>
              <w:jc w:val="center"/>
              <w:rPr>
                <w:rFonts w:ascii="Calibri" w:hAnsi="Calibri"/>
                <w:color w:val="000000"/>
                <w:lang w:eastAsia="es-MX"/>
              </w:rPr>
            </w:pPr>
            <w:r>
              <w:rPr>
                <w:rFonts w:ascii="Calibri" w:hAnsi="Calibri"/>
                <w:color w:val="000000"/>
                <w:lang w:eastAsia="es-MX"/>
              </w:rPr>
              <w:t>5/año</w:t>
            </w:r>
          </w:p>
        </w:tc>
        <w:tc>
          <w:tcPr>
            <w:tcW w:w="2431" w:type="dxa"/>
            <w:gridSpan w:val="6"/>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F5C16">
            <w:pPr>
              <w:jc w:val="center"/>
              <w:rPr>
                <w:sz w:val="20"/>
                <w:szCs w:val="20"/>
                <w:lang w:eastAsia="es-MX"/>
              </w:rPr>
            </w:pPr>
          </w:p>
        </w:tc>
        <w:tc>
          <w:tcPr>
            <w:tcW w:w="1317" w:type="dxa"/>
            <w:gridSpan w:val="3"/>
            <w:tcBorders>
              <w:top w:val="nil"/>
              <w:left w:val="nil"/>
              <w:bottom w:val="nil"/>
              <w:right w:val="single" w:sz="4" w:space="0" w:color="auto"/>
            </w:tcBorders>
            <w:vAlign w:val="center"/>
            <w:hideMark/>
          </w:tcPr>
          <w:p w:rsidR="00FF5C16" w:rsidRPr="00F03518" w:rsidRDefault="00FF5C16" w:rsidP="00FF5C16">
            <w:pPr>
              <w:rPr>
                <w:sz w:val="20"/>
                <w:szCs w:val="20"/>
                <w:lang w:eastAsia="es-MX"/>
              </w:rPr>
            </w:pPr>
          </w:p>
        </w:tc>
      </w:tr>
      <w:tr w:rsidR="00FF5C16" w:rsidRPr="00F03518" w:rsidTr="0092642D">
        <w:trPr>
          <w:gridAfter w:val="1"/>
          <w:wAfter w:w="184" w:type="dxa"/>
          <w:trHeight w:val="303"/>
        </w:trPr>
        <w:tc>
          <w:tcPr>
            <w:tcW w:w="571" w:type="dxa"/>
            <w:vMerge w:val="restart"/>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F5C16">
            <w:pPr>
              <w:jc w:val="center"/>
              <w:rPr>
                <w:rFonts w:ascii="Calibri" w:hAnsi="Calibri"/>
                <w:b/>
                <w:bCs/>
                <w:color w:val="000000"/>
                <w:lang w:eastAsia="es-MX"/>
              </w:rPr>
            </w:pPr>
            <w:r w:rsidRPr="00F03518">
              <w:rPr>
                <w:rFonts w:ascii="Calibri" w:hAnsi="Calibri"/>
                <w:b/>
                <w:bCs/>
                <w:color w:val="000000"/>
                <w:lang w:eastAsia="es-MX"/>
              </w:rPr>
              <w:t>3</w:t>
            </w:r>
          </w:p>
        </w:tc>
        <w:tc>
          <w:tcPr>
            <w:tcW w:w="10267" w:type="dxa"/>
            <w:gridSpan w:val="20"/>
            <w:tcBorders>
              <w:top w:val="single" w:sz="4" w:space="0" w:color="auto"/>
              <w:left w:val="single" w:sz="4" w:space="0" w:color="auto"/>
              <w:bottom w:val="single" w:sz="4" w:space="0" w:color="auto"/>
              <w:right w:val="single" w:sz="4" w:space="0" w:color="auto"/>
            </w:tcBorders>
            <w:noWrap/>
            <w:vAlign w:val="center"/>
            <w:hideMark/>
          </w:tcPr>
          <w:p w:rsidR="00FF5C16" w:rsidRPr="00F03518" w:rsidRDefault="00FF5C16" w:rsidP="00FF5C16">
            <w:pPr>
              <w:rPr>
                <w:rFonts w:ascii="Calibri" w:hAnsi="Calibri"/>
                <w:b/>
                <w:bCs/>
                <w:color w:val="000000"/>
                <w:lang w:eastAsia="es-MX"/>
              </w:rPr>
            </w:pPr>
            <w:r w:rsidRPr="00F03518">
              <w:rPr>
                <w:rFonts w:ascii="Calibri" w:hAnsi="Calibri"/>
                <w:b/>
                <w:bCs/>
                <w:color w:val="000000"/>
                <w:lang w:eastAsia="es-MX"/>
              </w:rPr>
              <w:t>Miembro de Academias</w:t>
            </w:r>
          </w:p>
        </w:tc>
      </w:tr>
      <w:tr w:rsidR="00FF5C16" w:rsidRPr="00F03518" w:rsidTr="0092642D">
        <w:trPr>
          <w:gridAfter w:val="1"/>
          <w:wAfter w:w="184" w:type="dxa"/>
          <w:trHeight w:val="303"/>
        </w:trPr>
        <w:tc>
          <w:tcPr>
            <w:tcW w:w="571"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F5C16">
            <w:pPr>
              <w:rPr>
                <w:rFonts w:ascii="Calibri" w:hAnsi="Calibri"/>
                <w:b/>
                <w:bCs/>
                <w:color w:val="000000"/>
                <w:lang w:eastAsia="es-MX"/>
              </w:rPr>
            </w:pP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F5C16">
            <w:pPr>
              <w:ind w:firstLineChars="100" w:firstLine="220"/>
              <w:rPr>
                <w:rFonts w:ascii="Calibri" w:hAnsi="Calibri"/>
                <w:color w:val="000000"/>
                <w:lang w:eastAsia="es-MX"/>
              </w:rPr>
            </w:pPr>
            <w:r w:rsidRPr="00F03518">
              <w:rPr>
                <w:rFonts w:ascii="Calibri" w:hAnsi="Calibri"/>
                <w:color w:val="000000"/>
                <w:lang w:eastAsia="es-MX"/>
              </w:rPr>
              <w:t xml:space="preserve">Ingreso </w:t>
            </w:r>
          </w:p>
        </w:tc>
        <w:tc>
          <w:tcPr>
            <w:tcW w:w="938" w:type="dxa"/>
            <w:gridSpan w:val="5"/>
            <w:tcBorders>
              <w:top w:val="single" w:sz="4" w:space="0" w:color="auto"/>
              <w:left w:val="single" w:sz="4" w:space="0" w:color="auto"/>
              <w:bottom w:val="single" w:sz="4" w:space="0" w:color="auto"/>
              <w:right w:val="nil"/>
            </w:tcBorders>
            <w:noWrap/>
            <w:vAlign w:val="center"/>
            <w:hideMark/>
          </w:tcPr>
          <w:p w:rsidR="00FF5C16" w:rsidRPr="00F03518" w:rsidRDefault="00FF5C16" w:rsidP="00FF5C16">
            <w:pPr>
              <w:jc w:val="center"/>
              <w:rPr>
                <w:rFonts w:ascii="Calibri" w:hAnsi="Calibri"/>
                <w:color w:val="000000"/>
                <w:lang w:eastAsia="es-MX"/>
              </w:rPr>
            </w:pPr>
            <w:r>
              <w:rPr>
                <w:rFonts w:ascii="Calibri" w:hAnsi="Calibri"/>
                <w:color w:val="000000"/>
                <w:lang w:eastAsia="es-MX"/>
              </w:rPr>
              <w:t xml:space="preserve">15 </w:t>
            </w:r>
            <w:proofErr w:type="spellStart"/>
            <w:r>
              <w:rPr>
                <w:rFonts w:ascii="Calibri" w:hAnsi="Calibri"/>
                <w:color w:val="000000"/>
                <w:lang w:eastAsia="es-MX"/>
              </w:rPr>
              <w:t>pts</w:t>
            </w:r>
            <w:proofErr w:type="spellEnd"/>
          </w:p>
        </w:tc>
        <w:tc>
          <w:tcPr>
            <w:tcW w:w="2431" w:type="dxa"/>
            <w:gridSpan w:val="6"/>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F5C16">
            <w:pPr>
              <w:jc w:val="center"/>
              <w:rPr>
                <w:sz w:val="20"/>
                <w:szCs w:val="20"/>
                <w:lang w:eastAsia="es-MX"/>
              </w:rPr>
            </w:pPr>
          </w:p>
        </w:tc>
        <w:tc>
          <w:tcPr>
            <w:tcW w:w="1317" w:type="dxa"/>
            <w:gridSpan w:val="3"/>
            <w:tcBorders>
              <w:top w:val="single" w:sz="4" w:space="0" w:color="auto"/>
              <w:left w:val="nil"/>
              <w:bottom w:val="single" w:sz="4" w:space="0" w:color="auto"/>
              <w:right w:val="single" w:sz="4" w:space="0" w:color="auto"/>
            </w:tcBorders>
            <w:vAlign w:val="center"/>
            <w:hideMark/>
          </w:tcPr>
          <w:p w:rsidR="00FF5C16" w:rsidRPr="00F03518" w:rsidRDefault="00FF5C16" w:rsidP="00FF5C16">
            <w:pPr>
              <w:rPr>
                <w:sz w:val="20"/>
                <w:szCs w:val="20"/>
                <w:lang w:eastAsia="es-MX"/>
              </w:rPr>
            </w:pPr>
          </w:p>
        </w:tc>
      </w:tr>
      <w:tr w:rsidR="00FF5C16" w:rsidRPr="00F03518" w:rsidTr="0092642D">
        <w:trPr>
          <w:gridAfter w:val="1"/>
          <w:wAfter w:w="184" w:type="dxa"/>
          <w:trHeight w:val="303"/>
        </w:trPr>
        <w:tc>
          <w:tcPr>
            <w:tcW w:w="571"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F5C16">
            <w:pPr>
              <w:rPr>
                <w:rFonts w:ascii="Calibri" w:hAnsi="Calibri"/>
                <w:b/>
                <w:bCs/>
                <w:color w:val="000000"/>
                <w:lang w:eastAsia="es-MX"/>
              </w:rPr>
            </w:pP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F5C16">
            <w:pPr>
              <w:ind w:firstLineChars="100" w:firstLine="220"/>
              <w:rPr>
                <w:rFonts w:ascii="Calibri" w:hAnsi="Calibri"/>
                <w:color w:val="000000"/>
                <w:lang w:eastAsia="es-MX"/>
              </w:rPr>
            </w:pPr>
            <w:r w:rsidRPr="00F03518">
              <w:rPr>
                <w:rFonts w:ascii="Calibri" w:hAnsi="Calibri"/>
                <w:color w:val="000000"/>
                <w:lang w:eastAsia="es-MX"/>
              </w:rPr>
              <w:t xml:space="preserve">Permanencia Anual </w:t>
            </w:r>
          </w:p>
        </w:tc>
        <w:tc>
          <w:tcPr>
            <w:tcW w:w="938" w:type="dxa"/>
            <w:gridSpan w:val="5"/>
            <w:tcBorders>
              <w:top w:val="single" w:sz="4" w:space="0" w:color="auto"/>
              <w:left w:val="single" w:sz="4" w:space="0" w:color="auto"/>
              <w:bottom w:val="single" w:sz="4" w:space="0" w:color="auto"/>
              <w:right w:val="nil"/>
            </w:tcBorders>
            <w:noWrap/>
            <w:vAlign w:val="center"/>
            <w:hideMark/>
          </w:tcPr>
          <w:p w:rsidR="00FF5C16" w:rsidRPr="00F03518" w:rsidRDefault="00FF5C16" w:rsidP="00FF5C16">
            <w:pPr>
              <w:jc w:val="center"/>
              <w:rPr>
                <w:rFonts w:ascii="Calibri" w:hAnsi="Calibri"/>
                <w:color w:val="000000"/>
                <w:lang w:eastAsia="es-MX"/>
              </w:rPr>
            </w:pPr>
            <w:r>
              <w:rPr>
                <w:rFonts w:ascii="Calibri" w:hAnsi="Calibri"/>
                <w:color w:val="000000"/>
                <w:lang w:eastAsia="es-MX"/>
              </w:rPr>
              <w:t>10/año</w:t>
            </w:r>
          </w:p>
        </w:tc>
        <w:tc>
          <w:tcPr>
            <w:tcW w:w="2431" w:type="dxa"/>
            <w:gridSpan w:val="6"/>
            <w:tcBorders>
              <w:top w:val="single" w:sz="4" w:space="0" w:color="auto"/>
              <w:left w:val="single" w:sz="4" w:space="0" w:color="auto"/>
              <w:bottom w:val="single" w:sz="4" w:space="0" w:color="auto"/>
              <w:right w:val="single" w:sz="4" w:space="0" w:color="auto"/>
            </w:tcBorders>
            <w:vAlign w:val="center"/>
          </w:tcPr>
          <w:p w:rsidR="00FF5C16" w:rsidRDefault="00FF5C16" w:rsidP="00FF5C16">
            <w:pPr>
              <w:jc w:val="center"/>
              <w:rPr>
                <w:sz w:val="20"/>
                <w:szCs w:val="20"/>
                <w:lang w:eastAsia="es-MX"/>
              </w:rPr>
            </w:pPr>
          </w:p>
          <w:p w:rsidR="00FF5C16" w:rsidRPr="00F03518" w:rsidRDefault="00FF5C16" w:rsidP="00FF5C16">
            <w:pPr>
              <w:jc w:val="center"/>
              <w:rPr>
                <w:sz w:val="20"/>
                <w:szCs w:val="20"/>
                <w:lang w:eastAsia="es-MX"/>
              </w:rPr>
            </w:pPr>
          </w:p>
        </w:tc>
        <w:tc>
          <w:tcPr>
            <w:tcW w:w="1317" w:type="dxa"/>
            <w:gridSpan w:val="3"/>
            <w:tcBorders>
              <w:top w:val="single" w:sz="4" w:space="0" w:color="auto"/>
              <w:left w:val="nil"/>
              <w:bottom w:val="single" w:sz="4" w:space="0" w:color="auto"/>
              <w:right w:val="single" w:sz="4" w:space="0" w:color="auto"/>
            </w:tcBorders>
            <w:vAlign w:val="center"/>
            <w:hideMark/>
          </w:tcPr>
          <w:p w:rsidR="00FF5C16" w:rsidRPr="00F03518" w:rsidRDefault="00FF5C16" w:rsidP="00FF5C16">
            <w:pPr>
              <w:rPr>
                <w:sz w:val="20"/>
                <w:szCs w:val="20"/>
                <w:lang w:eastAsia="es-MX"/>
              </w:rPr>
            </w:pPr>
          </w:p>
        </w:tc>
      </w:tr>
      <w:tr w:rsidR="00FF5C16" w:rsidRPr="00F03518" w:rsidTr="0092642D">
        <w:trPr>
          <w:gridAfter w:val="1"/>
          <w:wAfter w:w="184" w:type="dxa"/>
          <w:trHeight w:val="303"/>
        </w:trPr>
        <w:tc>
          <w:tcPr>
            <w:tcW w:w="571" w:type="dxa"/>
            <w:vMerge w:val="restart"/>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F5C16">
            <w:pPr>
              <w:jc w:val="center"/>
              <w:rPr>
                <w:rFonts w:ascii="Calibri" w:hAnsi="Calibri"/>
                <w:b/>
                <w:bCs/>
                <w:color w:val="000000"/>
                <w:lang w:eastAsia="es-MX"/>
              </w:rPr>
            </w:pPr>
            <w:r w:rsidRPr="00F03518">
              <w:rPr>
                <w:rFonts w:ascii="Calibri" w:hAnsi="Calibri"/>
                <w:b/>
                <w:bCs/>
                <w:color w:val="000000"/>
                <w:lang w:eastAsia="es-MX"/>
              </w:rPr>
              <w:t>4</w:t>
            </w:r>
          </w:p>
        </w:tc>
        <w:tc>
          <w:tcPr>
            <w:tcW w:w="10267" w:type="dxa"/>
            <w:gridSpan w:val="20"/>
            <w:tcBorders>
              <w:top w:val="single" w:sz="4" w:space="0" w:color="auto"/>
              <w:left w:val="single" w:sz="4" w:space="0" w:color="auto"/>
              <w:bottom w:val="single" w:sz="4" w:space="0" w:color="auto"/>
              <w:right w:val="single" w:sz="4" w:space="0" w:color="auto"/>
            </w:tcBorders>
            <w:noWrap/>
            <w:vAlign w:val="center"/>
            <w:hideMark/>
          </w:tcPr>
          <w:p w:rsidR="00FF5C16" w:rsidRPr="00F03518" w:rsidRDefault="00FF5C16" w:rsidP="00FF5C16">
            <w:pPr>
              <w:rPr>
                <w:rFonts w:ascii="Calibri" w:hAnsi="Calibri"/>
                <w:b/>
                <w:bCs/>
                <w:color w:val="000000"/>
                <w:lang w:eastAsia="es-MX"/>
              </w:rPr>
            </w:pPr>
            <w:r w:rsidRPr="00F03518">
              <w:rPr>
                <w:rFonts w:ascii="Calibri" w:hAnsi="Calibri"/>
                <w:b/>
                <w:bCs/>
                <w:color w:val="000000"/>
                <w:lang w:eastAsia="es-MX"/>
              </w:rPr>
              <w:t>Actividades en el Consejo Mexicano de Endocrinología</w:t>
            </w:r>
          </w:p>
        </w:tc>
      </w:tr>
      <w:tr w:rsidR="00FF5C16" w:rsidRPr="00F03518" w:rsidTr="0092642D">
        <w:trPr>
          <w:gridAfter w:val="1"/>
          <w:wAfter w:w="184" w:type="dxa"/>
          <w:trHeight w:val="318"/>
        </w:trPr>
        <w:tc>
          <w:tcPr>
            <w:tcW w:w="571"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F5C16">
            <w:pPr>
              <w:rPr>
                <w:rFonts w:ascii="Calibri" w:hAnsi="Calibri"/>
                <w:b/>
                <w:bCs/>
                <w:color w:val="000000"/>
                <w:lang w:eastAsia="es-MX"/>
              </w:rPr>
            </w:pP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F5C16">
            <w:pPr>
              <w:ind w:firstLineChars="100" w:firstLine="220"/>
              <w:rPr>
                <w:rFonts w:ascii="Calibri" w:hAnsi="Calibri"/>
                <w:color w:val="000000"/>
                <w:lang w:eastAsia="es-MX"/>
              </w:rPr>
            </w:pPr>
            <w:r w:rsidRPr="00F03518">
              <w:rPr>
                <w:rFonts w:ascii="Calibri" w:hAnsi="Calibri"/>
                <w:color w:val="000000"/>
                <w:lang w:eastAsia="es-MX"/>
              </w:rPr>
              <w:t>Mesa Directiva</w:t>
            </w:r>
          </w:p>
        </w:tc>
        <w:tc>
          <w:tcPr>
            <w:tcW w:w="921" w:type="dxa"/>
            <w:gridSpan w:val="4"/>
            <w:tcBorders>
              <w:top w:val="single" w:sz="4" w:space="0" w:color="auto"/>
              <w:left w:val="single" w:sz="4" w:space="0" w:color="auto"/>
              <w:bottom w:val="single" w:sz="4" w:space="0" w:color="auto"/>
              <w:right w:val="nil"/>
            </w:tcBorders>
            <w:noWrap/>
            <w:vAlign w:val="center"/>
            <w:hideMark/>
          </w:tcPr>
          <w:p w:rsidR="00FF5C16" w:rsidRPr="00F03518" w:rsidRDefault="00FF5C16" w:rsidP="00FF5C16">
            <w:pPr>
              <w:jc w:val="center"/>
              <w:rPr>
                <w:rFonts w:ascii="Calibri" w:hAnsi="Calibri"/>
                <w:color w:val="000000"/>
                <w:lang w:eastAsia="es-MX"/>
              </w:rPr>
            </w:pPr>
            <w:r>
              <w:rPr>
                <w:rFonts w:ascii="Calibri" w:hAnsi="Calibri"/>
                <w:color w:val="000000"/>
                <w:lang w:eastAsia="es-MX"/>
              </w:rPr>
              <w:t>10/año</w:t>
            </w:r>
          </w:p>
        </w:tc>
        <w:tc>
          <w:tcPr>
            <w:tcW w:w="2448" w:type="dxa"/>
            <w:gridSpan w:val="7"/>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F5C16">
            <w:pPr>
              <w:jc w:val="center"/>
              <w:rPr>
                <w:sz w:val="20"/>
                <w:szCs w:val="20"/>
                <w:lang w:eastAsia="es-MX"/>
              </w:rPr>
            </w:pPr>
          </w:p>
        </w:tc>
        <w:tc>
          <w:tcPr>
            <w:tcW w:w="1317" w:type="dxa"/>
            <w:gridSpan w:val="3"/>
            <w:tcBorders>
              <w:top w:val="nil"/>
              <w:left w:val="nil"/>
              <w:bottom w:val="nil"/>
              <w:right w:val="single" w:sz="4" w:space="0" w:color="auto"/>
            </w:tcBorders>
            <w:vAlign w:val="center"/>
            <w:hideMark/>
          </w:tcPr>
          <w:p w:rsidR="00FF5C16" w:rsidRPr="00F03518" w:rsidRDefault="00FF5C16" w:rsidP="00FF5C16">
            <w:pPr>
              <w:rPr>
                <w:sz w:val="20"/>
                <w:szCs w:val="20"/>
                <w:lang w:eastAsia="es-MX"/>
              </w:rPr>
            </w:pPr>
          </w:p>
        </w:tc>
      </w:tr>
      <w:tr w:rsidR="00FF5C16" w:rsidRPr="00F03518" w:rsidTr="0092642D">
        <w:trPr>
          <w:gridAfter w:val="1"/>
          <w:wAfter w:w="184" w:type="dxa"/>
          <w:trHeight w:val="318"/>
        </w:trPr>
        <w:tc>
          <w:tcPr>
            <w:tcW w:w="571"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F5C16">
            <w:pPr>
              <w:rPr>
                <w:rFonts w:ascii="Calibri" w:hAnsi="Calibri"/>
                <w:b/>
                <w:bCs/>
                <w:color w:val="000000"/>
                <w:lang w:eastAsia="es-MX"/>
              </w:rPr>
            </w:pP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F5C16">
            <w:pPr>
              <w:ind w:firstLineChars="100" w:firstLine="220"/>
              <w:rPr>
                <w:rFonts w:ascii="Calibri" w:hAnsi="Calibri"/>
                <w:color w:val="000000"/>
                <w:lang w:eastAsia="es-MX"/>
              </w:rPr>
            </w:pPr>
            <w:r w:rsidRPr="00F03518">
              <w:rPr>
                <w:rFonts w:ascii="Calibri" w:hAnsi="Calibri"/>
                <w:color w:val="000000"/>
                <w:lang w:eastAsia="es-MX"/>
              </w:rPr>
              <w:t xml:space="preserve">Vocal </w:t>
            </w:r>
          </w:p>
        </w:tc>
        <w:tc>
          <w:tcPr>
            <w:tcW w:w="921" w:type="dxa"/>
            <w:gridSpan w:val="4"/>
            <w:tcBorders>
              <w:top w:val="single" w:sz="4" w:space="0" w:color="auto"/>
              <w:left w:val="single" w:sz="4" w:space="0" w:color="auto"/>
              <w:bottom w:val="single" w:sz="4" w:space="0" w:color="auto"/>
              <w:right w:val="nil"/>
            </w:tcBorders>
            <w:noWrap/>
            <w:vAlign w:val="center"/>
            <w:hideMark/>
          </w:tcPr>
          <w:p w:rsidR="00FF5C16" w:rsidRPr="00F03518" w:rsidRDefault="00FF5C16" w:rsidP="00FF5C16">
            <w:pPr>
              <w:jc w:val="center"/>
              <w:rPr>
                <w:rFonts w:ascii="Calibri" w:hAnsi="Calibri"/>
                <w:color w:val="000000"/>
                <w:lang w:eastAsia="es-MX"/>
              </w:rPr>
            </w:pPr>
            <w:r>
              <w:rPr>
                <w:rFonts w:ascii="Calibri" w:hAnsi="Calibri"/>
                <w:color w:val="000000"/>
                <w:lang w:eastAsia="es-MX"/>
              </w:rPr>
              <w:t>5/año</w:t>
            </w:r>
          </w:p>
        </w:tc>
        <w:tc>
          <w:tcPr>
            <w:tcW w:w="2448" w:type="dxa"/>
            <w:gridSpan w:val="7"/>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F5C16">
            <w:pPr>
              <w:jc w:val="center"/>
              <w:rPr>
                <w:sz w:val="20"/>
                <w:szCs w:val="20"/>
                <w:lang w:eastAsia="es-MX"/>
              </w:rPr>
            </w:pPr>
          </w:p>
        </w:tc>
        <w:tc>
          <w:tcPr>
            <w:tcW w:w="1317" w:type="dxa"/>
            <w:gridSpan w:val="3"/>
            <w:tcBorders>
              <w:top w:val="single" w:sz="4" w:space="0" w:color="auto"/>
              <w:left w:val="nil"/>
              <w:bottom w:val="nil"/>
              <w:right w:val="single" w:sz="4" w:space="0" w:color="auto"/>
            </w:tcBorders>
            <w:vAlign w:val="center"/>
            <w:hideMark/>
          </w:tcPr>
          <w:p w:rsidR="00FF5C16" w:rsidRPr="00F03518" w:rsidRDefault="00FF5C16" w:rsidP="00FF5C16">
            <w:pPr>
              <w:rPr>
                <w:sz w:val="20"/>
                <w:szCs w:val="20"/>
                <w:lang w:eastAsia="es-MX"/>
              </w:rPr>
            </w:pPr>
          </w:p>
        </w:tc>
      </w:tr>
      <w:tr w:rsidR="00FF5C16" w:rsidRPr="00F03518" w:rsidTr="0092642D">
        <w:trPr>
          <w:gridAfter w:val="1"/>
          <w:wAfter w:w="184" w:type="dxa"/>
          <w:trHeight w:val="303"/>
        </w:trPr>
        <w:tc>
          <w:tcPr>
            <w:tcW w:w="571"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F5C16">
            <w:pPr>
              <w:rPr>
                <w:rFonts w:ascii="Calibri" w:hAnsi="Calibri"/>
                <w:b/>
                <w:bCs/>
                <w:color w:val="000000"/>
                <w:lang w:eastAsia="es-MX"/>
              </w:rPr>
            </w:pP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F5C16">
            <w:pPr>
              <w:ind w:firstLineChars="100" w:firstLine="220"/>
              <w:rPr>
                <w:rFonts w:ascii="Calibri" w:hAnsi="Calibri"/>
                <w:color w:val="000000"/>
                <w:lang w:eastAsia="es-MX"/>
              </w:rPr>
            </w:pPr>
            <w:r w:rsidRPr="00F03518">
              <w:rPr>
                <w:rFonts w:ascii="Calibri" w:hAnsi="Calibri"/>
                <w:color w:val="000000"/>
                <w:lang w:eastAsia="es-MX"/>
              </w:rPr>
              <w:t>Sinodal</w:t>
            </w:r>
          </w:p>
        </w:tc>
        <w:tc>
          <w:tcPr>
            <w:tcW w:w="921" w:type="dxa"/>
            <w:gridSpan w:val="4"/>
            <w:tcBorders>
              <w:top w:val="single" w:sz="4" w:space="0" w:color="auto"/>
              <w:left w:val="single" w:sz="4" w:space="0" w:color="auto"/>
              <w:bottom w:val="single" w:sz="4" w:space="0" w:color="auto"/>
              <w:right w:val="nil"/>
            </w:tcBorders>
            <w:noWrap/>
            <w:vAlign w:val="center"/>
            <w:hideMark/>
          </w:tcPr>
          <w:p w:rsidR="00FF5C16" w:rsidRPr="00F03518" w:rsidRDefault="00FF5C16" w:rsidP="00FF5C16">
            <w:pPr>
              <w:jc w:val="center"/>
              <w:rPr>
                <w:rFonts w:ascii="Calibri" w:hAnsi="Calibri"/>
                <w:color w:val="000000"/>
                <w:lang w:eastAsia="es-MX"/>
              </w:rPr>
            </w:pPr>
            <w:r>
              <w:rPr>
                <w:rFonts w:ascii="Calibri" w:hAnsi="Calibri"/>
                <w:color w:val="000000"/>
                <w:lang w:eastAsia="es-MX"/>
              </w:rPr>
              <w:t>2/año</w:t>
            </w:r>
          </w:p>
        </w:tc>
        <w:tc>
          <w:tcPr>
            <w:tcW w:w="2448" w:type="dxa"/>
            <w:gridSpan w:val="7"/>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F5C16">
            <w:pPr>
              <w:jc w:val="center"/>
              <w:rPr>
                <w:sz w:val="20"/>
                <w:szCs w:val="20"/>
                <w:lang w:eastAsia="es-MX"/>
              </w:rPr>
            </w:pPr>
          </w:p>
        </w:tc>
        <w:tc>
          <w:tcPr>
            <w:tcW w:w="1317" w:type="dxa"/>
            <w:gridSpan w:val="3"/>
            <w:tcBorders>
              <w:top w:val="single" w:sz="4" w:space="0" w:color="auto"/>
              <w:left w:val="nil"/>
              <w:bottom w:val="single" w:sz="4" w:space="0" w:color="auto"/>
              <w:right w:val="single" w:sz="4" w:space="0" w:color="auto"/>
            </w:tcBorders>
            <w:vAlign w:val="center"/>
            <w:hideMark/>
          </w:tcPr>
          <w:p w:rsidR="00FF5C16" w:rsidRPr="00F03518" w:rsidRDefault="00FF5C16" w:rsidP="00FF5C16">
            <w:pPr>
              <w:rPr>
                <w:sz w:val="20"/>
                <w:szCs w:val="20"/>
                <w:lang w:eastAsia="es-MX"/>
              </w:rPr>
            </w:pPr>
          </w:p>
        </w:tc>
      </w:tr>
      <w:tr w:rsidR="00FF5C16" w:rsidRPr="00F03518" w:rsidTr="0092642D">
        <w:trPr>
          <w:gridAfter w:val="1"/>
          <w:wAfter w:w="184" w:type="dxa"/>
          <w:trHeight w:val="303"/>
        </w:trPr>
        <w:tc>
          <w:tcPr>
            <w:tcW w:w="571" w:type="dxa"/>
            <w:vMerge w:val="restart"/>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F5C16">
            <w:pPr>
              <w:jc w:val="center"/>
              <w:rPr>
                <w:rFonts w:ascii="Calibri" w:hAnsi="Calibri"/>
                <w:b/>
                <w:bCs/>
                <w:color w:val="000000"/>
                <w:lang w:eastAsia="es-MX"/>
              </w:rPr>
            </w:pPr>
            <w:r w:rsidRPr="00F03518">
              <w:rPr>
                <w:rFonts w:ascii="Calibri" w:hAnsi="Calibri"/>
                <w:b/>
                <w:bCs/>
                <w:color w:val="000000"/>
                <w:lang w:eastAsia="es-MX"/>
              </w:rPr>
              <w:t>5</w:t>
            </w:r>
          </w:p>
        </w:tc>
        <w:tc>
          <w:tcPr>
            <w:tcW w:w="10267" w:type="dxa"/>
            <w:gridSpan w:val="20"/>
            <w:tcBorders>
              <w:top w:val="single" w:sz="4" w:space="0" w:color="auto"/>
              <w:left w:val="single" w:sz="4" w:space="0" w:color="auto"/>
              <w:bottom w:val="single" w:sz="4" w:space="0" w:color="auto"/>
              <w:right w:val="single" w:sz="4" w:space="0" w:color="auto"/>
            </w:tcBorders>
            <w:noWrap/>
            <w:vAlign w:val="center"/>
            <w:hideMark/>
          </w:tcPr>
          <w:p w:rsidR="00FF5C16" w:rsidRPr="00F03518" w:rsidRDefault="00FF5C16" w:rsidP="00FF5C16">
            <w:pPr>
              <w:rPr>
                <w:rFonts w:ascii="Calibri" w:hAnsi="Calibri"/>
                <w:b/>
                <w:bCs/>
                <w:color w:val="000000"/>
                <w:lang w:eastAsia="es-MX"/>
              </w:rPr>
            </w:pPr>
            <w:r w:rsidRPr="00F03518">
              <w:rPr>
                <w:rFonts w:ascii="Calibri" w:hAnsi="Calibri"/>
                <w:b/>
                <w:bCs/>
                <w:color w:val="000000"/>
                <w:lang w:eastAsia="es-MX"/>
              </w:rPr>
              <w:t>Premios y reconocimientos en la Especialidad</w:t>
            </w:r>
          </w:p>
        </w:tc>
      </w:tr>
      <w:tr w:rsidR="00FF5C16" w:rsidRPr="00F03518" w:rsidTr="0092642D">
        <w:trPr>
          <w:gridAfter w:val="1"/>
          <w:wAfter w:w="184" w:type="dxa"/>
          <w:trHeight w:val="303"/>
        </w:trPr>
        <w:tc>
          <w:tcPr>
            <w:tcW w:w="571"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F5C16">
            <w:pPr>
              <w:rPr>
                <w:rFonts w:ascii="Calibri" w:hAnsi="Calibri"/>
                <w:b/>
                <w:bCs/>
                <w:color w:val="000000"/>
                <w:lang w:eastAsia="es-MX"/>
              </w:rPr>
            </w:pP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F5C16">
            <w:pPr>
              <w:ind w:firstLineChars="100" w:firstLine="220"/>
              <w:rPr>
                <w:rFonts w:ascii="Calibri" w:hAnsi="Calibri"/>
                <w:color w:val="000000"/>
                <w:lang w:eastAsia="es-MX"/>
              </w:rPr>
            </w:pPr>
            <w:r w:rsidRPr="00F03518">
              <w:rPr>
                <w:rFonts w:ascii="Calibri" w:hAnsi="Calibri"/>
                <w:color w:val="000000"/>
                <w:lang w:eastAsia="es-MX"/>
              </w:rPr>
              <w:t>Nacionales</w:t>
            </w:r>
          </w:p>
        </w:tc>
        <w:tc>
          <w:tcPr>
            <w:tcW w:w="904" w:type="dxa"/>
            <w:gridSpan w:val="3"/>
            <w:tcBorders>
              <w:top w:val="single" w:sz="4" w:space="0" w:color="auto"/>
              <w:left w:val="single" w:sz="4" w:space="0" w:color="auto"/>
              <w:bottom w:val="single" w:sz="4" w:space="0" w:color="auto"/>
              <w:right w:val="nil"/>
            </w:tcBorders>
            <w:noWrap/>
            <w:vAlign w:val="center"/>
            <w:hideMark/>
          </w:tcPr>
          <w:p w:rsidR="00FF5C16" w:rsidRPr="00F03518" w:rsidRDefault="00FF5C16" w:rsidP="00FF5C16">
            <w:pPr>
              <w:jc w:val="center"/>
              <w:rPr>
                <w:rFonts w:ascii="Calibri" w:hAnsi="Calibri"/>
                <w:color w:val="000000"/>
                <w:lang w:eastAsia="es-MX"/>
              </w:rPr>
            </w:pPr>
            <w:r>
              <w:rPr>
                <w:rFonts w:ascii="Calibri" w:hAnsi="Calibri"/>
                <w:color w:val="000000"/>
                <w:lang w:eastAsia="es-MX"/>
              </w:rPr>
              <w:t xml:space="preserve">5 </w:t>
            </w:r>
            <w:proofErr w:type="spellStart"/>
            <w:r>
              <w:rPr>
                <w:rFonts w:ascii="Calibri" w:hAnsi="Calibri"/>
                <w:color w:val="000000"/>
                <w:lang w:eastAsia="es-MX"/>
              </w:rPr>
              <w:t>pts</w:t>
            </w:r>
            <w:proofErr w:type="spellEnd"/>
          </w:p>
        </w:tc>
        <w:tc>
          <w:tcPr>
            <w:tcW w:w="2465" w:type="dxa"/>
            <w:gridSpan w:val="8"/>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F5C16">
            <w:pPr>
              <w:jc w:val="center"/>
              <w:rPr>
                <w:sz w:val="20"/>
                <w:szCs w:val="20"/>
                <w:lang w:eastAsia="es-MX"/>
              </w:rPr>
            </w:pPr>
          </w:p>
        </w:tc>
        <w:tc>
          <w:tcPr>
            <w:tcW w:w="1317" w:type="dxa"/>
            <w:gridSpan w:val="3"/>
            <w:tcBorders>
              <w:top w:val="single" w:sz="4" w:space="0" w:color="auto"/>
              <w:left w:val="nil"/>
              <w:bottom w:val="nil"/>
              <w:right w:val="single" w:sz="4" w:space="0" w:color="auto"/>
            </w:tcBorders>
            <w:vAlign w:val="center"/>
            <w:hideMark/>
          </w:tcPr>
          <w:p w:rsidR="00FF5C16" w:rsidRPr="00F03518" w:rsidRDefault="00FF5C16" w:rsidP="00FF5C16">
            <w:pPr>
              <w:rPr>
                <w:sz w:val="20"/>
                <w:szCs w:val="20"/>
                <w:lang w:eastAsia="es-MX"/>
              </w:rPr>
            </w:pPr>
          </w:p>
        </w:tc>
      </w:tr>
      <w:tr w:rsidR="00FF5C16" w:rsidRPr="00F03518" w:rsidTr="0092642D">
        <w:trPr>
          <w:gridAfter w:val="1"/>
          <w:wAfter w:w="184" w:type="dxa"/>
          <w:trHeight w:val="303"/>
        </w:trPr>
        <w:tc>
          <w:tcPr>
            <w:tcW w:w="571"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F5C16">
            <w:pPr>
              <w:rPr>
                <w:rFonts w:ascii="Calibri" w:hAnsi="Calibri"/>
                <w:b/>
                <w:bCs/>
                <w:color w:val="000000"/>
                <w:lang w:eastAsia="es-MX"/>
              </w:rPr>
            </w:pP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F5C16">
            <w:pPr>
              <w:ind w:firstLineChars="100" w:firstLine="220"/>
              <w:rPr>
                <w:rFonts w:ascii="Calibri" w:hAnsi="Calibri"/>
                <w:color w:val="000000"/>
                <w:lang w:eastAsia="es-MX"/>
              </w:rPr>
            </w:pPr>
            <w:r w:rsidRPr="00F03518">
              <w:rPr>
                <w:rFonts w:ascii="Calibri" w:hAnsi="Calibri"/>
                <w:color w:val="000000"/>
                <w:lang w:eastAsia="es-MX"/>
              </w:rPr>
              <w:t>Internacionales</w:t>
            </w:r>
          </w:p>
        </w:tc>
        <w:tc>
          <w:tcPr>
            <w:tcW w:w="904" w:type="dxa"/>
            <w:gridSpan w:val="3"/>
            <w:tcBorders>
              <w:top w:val="single" w:sz="4" w:space="0" w:color="auto"/>
              <w:left w:val="single" w:sz="4" w:space="0" w:color="auto"/>
              <w:bottom w:val="single" w:sz="4" w:space="0" w:color="auto"/>
              <w:right w:val="nil"/>
            </w:tcBorders>
            <w:noWrap/>
            <w:vAlign w:val="center"/>
            <w:hideMark/>
          </w:tcPr>
          <w:p w:rsidR="00FF5C16" w:rsidRPr="00F03518" w:rsidRDefault="00FF5C16" w:rsidP="00FF5C16">
            <w:pPr>
              <w:jc w:val="center"/>
              <w:rPr>
                <w:rFonts w:ascii="Calibri" w:hAnsi="Calibri"/>
                <w:color w:val="000000"/>
                <w:lang w:eastAsia="es-MX"/>
              </w:rPr>
            </w:pPr>
            <w:r>
              <w:rPr>
                <w:rFonts w:ascii="Calibri" w:hAnsi="Calibri"/>
                <w:color w:val="000000"/>
                <w:lang w:eastAsia="es-MX"/>
              </w:rPr>
              <w:t xml:space="preserve">10 </w:t>
            </w:r>
            <w:proofErr w:type="spellStart"/>
            <w:r>
              <w:rPr>
                <w:rFonts w:ascii="Calibri" w:hAnsi="Calibri"/>
                <w:color w:val="000000"/>
                <w:lang w:eastAsia="es-MX"/>
              </w:rPr>
              <w:t>pts</w:t>
            </w:r>
            <w:proofErr w:type="spellEnd"/>
          </w:p>
        </w:tc>
        <w:tc>
          <w:tcPr>
            <w:tcW w:w="2465" w:type="dxa"/>
            <w:gridSpan w:val="8"/>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F5C16">
            <w:pPr>
              <w:jc w:val="center"/>
              <w:rPr>
                <w:sz w:val="20"/>
                <w:szCs w:val="20"/>
                <w:lang w:eastAsia="es-MX"/>
              </w:rPr>
            </w:pPr>
          </w:p>
        </w:tc>
        <w:tc>
          <w:tcPr>
            <w:tcW w:w="1317" w:type="dxa"/>
            <w:gridSpan w:val="3"/>
            <w:tcBorders>
              <w:top w:val="single" w:sz="4" w:space="0" w:color="auto"/>
              <w:left w:val="nil"/>
              <w:bottom w:val="nil"/>
              <w:right w:val="single" w:sz="4" w:space="0" w:color="auto"/>
            </w:tcBorders>
            <w:vAlign w:val="center"/>
            <w:hideMark/>
          </w:tcPr>
          <w:p w:rsidR="00FF5C16" w:rsidRPr="00F03518" w:rsidRDefault="00FF5C16" w:rsidP="00FF5C16">
            <w:pPr>
              <w:rPr>
                <w:sz w:val="20"/>
                <w:szCs w:val="20"/>
                <w:lang w:eastAsia="es-MX"/>
              </w:rPr>
            </w:pPr>
          </w:p>
        </w:tc>
      </w:tr>
      <w:tr w:rsidR="00FF5C16" w:rsidRPr="00F03518" w:rsidTr="0092642D">
        <w:trPr>
          <w:gridAfter w:val="1"/>
          <w:wAfter w:w="184" w:type="dxa"/>
          <w:trHeight w:val="303"/>
        </w:trPr>
        <w:tc>
          <w:tcPr>
            <w:tcW w:w="571"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F5C16">
            <w:pPr>
              <w:jc w:val="center"/>
              <w:rPr>
                <w:rFonts w:ascii="Calibri" w:hAnsi="Calibri"/>
                <w:b/>
                <w:bCs/>
                <w:color w:val="000000"/>
                <w:lang w:eastAsia="es-MX"/>
              </w:rPr>
            </w:pPr>
            <w:r w:rsidRPr="00F03518">
              <w:rPr>
                <w:rFonts w:ascii="Calibri" w:hAnsi="Calibri"/>
                <w:b/>
                <w:bCs/>
                <w:color w:val="000000"/>
                <w:lang w:eastAsia="es-MX"/>
              </w:rPr>
              <w:t>6</w:t>
            </w:r>
          </w:p>
        </w:tc>
        <w:tc>
          <w:tcPr>
            <w:tcW w:w="10267" w:type="dxa"/>
            <w:gridSpan w:val="20"/>
            <w:tcBorders>
              <w:top w:val="single" w:sz="4" w:space="0" w:color="auto"/>
              <w:left w:val="single" w:sz="4" w:space="0" w:color="auto"/>
              <w:bottom w:val="single" w:sz="4" w:space="0" w:color="auto"/>
              <w:right w:val="single" w:sz="4" w:space="0" w:color="auto"/>
            </w:tcBorders>
            <w:noWrap/>
            <w:vAlign w:val="center"/>
            <w:hideMark/>
          </w:tcPr>
          <w:p w:rsidR="00FF5C16" w:rsidRPr="00F03518" w:rsidRDefault="00FF5C16" w:rsidP="00FF5C16">
            <w:pPr>
              <w:rPr>
                <w:rFonts w:ascii="Calibri" w:hAnsi="Calibri"/>
                <w:b/>
                <w:bCs/>
                <w:color w:val="000000"/>
                <w:lang w:eastAsia="es-MX"/>
              </w:rPr>
            </w:pPr>
            <w:r w:rsidRPr="00F03518">
              <w:rPr>
                <w:rFonts w:ascii="Calibri" w:hAnsi="Calibri"/>
                <w:b/>
                <w:bCs/>
                <w:color w:val="000000"/>
                <w:lang w:eastAsia="es-MX"/>
              </w:rPr>
              <w:t>Presentación de Tesis Universitarias aprobadas para:</w:t>
            </w:r>
          </w:p>
        </w:tc>
      </w:tr>
      <w:tr w:rsidR="00FF5C16" w:rsidRPr="00F03518" w:rsidTr="0092642D">
        <w:trPr>
          <w:gridAfter w:val="1"/>
          <w:wAfter w:w="184" w:type="dxa"/>
          <w:trHeight w:val="303"/>
        </w:trPr>
        <w:tc>
          <w:tcPr>
            <w:tcW w:w="571"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F5C16">
            <w:pPr>
              <w:rPr>
                <w:rFonts w:ascii="Calibri" w:hAnsi="Calibri"/>
                <w:b/>
                <w:bCs/>
                <w:color w:val="000000"/>
                <w:lang w:eastAsia="es-MX"/>
              </w:rPr>
            </w:pP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F5C16">
            <w:pPr>
              <w:ind w:firstLineChars="100" w:firstLine="220"/>
              <w:rPr>
                <w:rFonts w:ascii="Calibri" w:hAnsi="Calibri"/>
                <w:color w:val="000000"/>
                <w:lang w:eastAsia="es-MX"/>
              </w:rPr>
            </w:pPr>
            <w:r w:rsidRPr="00F03518">
              <w:rPr>
                <w:rFonts w:ascii="Calibri" w:hAnsi="Calibri"/>
                <w:color w:val="000000"/>
                <w:lang w:eastAsia="es-MX"/>
              </w:rPr>
              <w:t>Maestría</w:t>
            </w:r>
          </w:p>
        </w:tc>
        <w:tc>
          <w:tcPr>
            <w:tcW w:w="904" w:type="dxa"/>
            <w:gridSpan w:val="3"/>
            <w:tcBorders>
              <w:top w:val="single" w:sz="4" w:space="0" w:color="auto"/>
              <w:left w:val="single" w:sz="4" w:space="0" w:color="auto"/>
              <w:bottom w:val="single" w:sz="4" w:space="0" w:color="auto"/>
              <w:right w:val="nil"/>
            </w:tcBorders>
            <w:noWrap/>
            <w:vAlign w:val="center"/>
            <w:hideMark/>
          </w:tcPr>
          <w:p w:rsidR="00FF5C16" w:rsidRPr="00F03518" w:rsidRDefault="00FF5C16" w:rsidP="00FF5C16">
            <w:pPr>
              <w:jc w:val="center"/>
              <w:rPr>
                <w:rFonts w:ascii="Calibri" w:hAnsi="Calibri"/>
                <w:color w:val="000000"/>
                <w:lang w:eastAsia="es-MX"/>
              </w:rPr>
            </w:pPr>
            <w:r>
              <w:rPr>
                <w:rFonts w:ascii="Calibri" w:hAnsi="Calibri"/>
                <w:color w:val="000000"/>
                <w:lang w:eastAsia="es-MX"/>
              </w:rPr>
              <w:t xml:space="preserve">10 </w:t>
            </w:r>
            <w:proofErr w:type="spellStart"/>
            <w:r>
              <w:rPr>
                <w:rFonts w:ascii="Calibri" w:hAnsi="Calibri"/>
                <w:color w:val="000000"/>
                <w:lang w:eastAsia="es-MX"/>
              </w:rPr>
              <w:t>pts</w:t>
            </w:r>
            <w:proofErr w:type="spellEnd"/>
          </w:p>
        </w:tc>
        <w:tc>
          <w:tcPr>
            <w:tcW w:w="2465" w:type="dxa"/>
            <w:gridSpan w:val="8"/>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F5C16">
            <w:pPr>
              <w:jc w:val="center"/>
              <w:rPr>
                <w:sz w:val="20"/>
                <w:szCs w:val="20"/>
                <w:lang w:eastAsia="es-MX"/>
              </w:rPr>
            </w:pPr>
          </w:p>
        </w:tc>
        <w:tc>
          <w:tcPr>
            <w:tcW w:w="1317" w:type="dxa"/>
            <w:gridSpan w:val="3"/>
            <w:tcBorders>
              <w:top w:val="single" w:sz="4" w:space="0" w:color="auto"/>
              <w:left w:val="nil"/>
              <w:bottom w:val="single" w:sz="4" w:space="0" w:color="auto"/>
              <w:right w:val="single" w:sz="4" w:space="0" w:color="auto"/>
            </w:tcBorders>
            <w:vAlign w:val="center"/>
            <w:hideMark/>
          </w:tcPr>
          <w:p w:rsidR="00FF5C16" w:rsidRPr="00F03518" w:rsidRDefault="00FF5C16" w:rsidP="00FF5C16">
            <w:pPr>
              <w:rPr>
                <w:sz w:val="20"/>
                <w:szCs w:val="20"/>
                <w:lang w:eastAsia="es-MX"/>
              </w:rPr>
            </w:pPr>
          </w:p>
        </w:tc>
      </w:tr>
      <w:tr w:rsidR="00FF5C16" w:rsidRPr="00F03518" w:rsidTr="0092642D">
        <w:trPr>
          <w:gridAfter w:val="1"/>
          <w:wAfter w:w="184" w:type="dxa"/>
          <w:trHeight w:val="303"/>
        </w:trPr>
        <w:tc>
          <w:tcPr>
            <w:tcW w:w="571"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F5C16">
            <w:pPr>
              <w:jc w:val="center"/>
              <w:rPr>
                <w:sz w:val="20"/>
                <w:szCs w:val="20"/>
                <w:lang w:eastAsia="es-MX"/>
              </w:rPr>
            </w:pPr>
          </w:p>
        </w:tc>
        <w:tc>
          <w:tcPr>
            <w:tcW w:w="5581" w:type="dxa"/>
            <w:gridSpan w:val="6"/>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F5C16">
            <w:pPr>
              <w:ind w:firstLineChars="100" w:firstLine="220"/>
              <w:rPr>
                <w:rFonts w:ascii="Calibri" w:hAnsi="Calibri"/>
                <w:color w:val="000000"/>
                <w:lang w:eastAsia="es-MX"/>
              </w:rPr>
            </w:pPr>
            <w:r w:rsidRPr="00F03518">
              <w:rPr>
                <w:rFonts w:ascii="Calibri" w:hAnsi="Calibri"/>
                <w:color w:val="000000"/>
                <w:lang w:eastAsia="es-MX"/>
              </w:rPr>
              <w:t>Doctorado</w:t>
            </w:r>
          </w:p>
        </w:tc>
        <w:tc>
          <w:tcPr>
            <w:tcW w:w="904" w:type="dxa"/>
            <w:gridSpan w:val="3"/>
            <w:tcBorders>
              <w:top w:val="single" w:sz="4" w:space="0" w:color="auto"/>
              <w:left w:val="single" w:sz="4" w:space="0" w:color="auto"/>
              <w:bottom w:val="single" w:sz="4" w:space="0" w:color="auto"/>
              <w:right w:val="nil"/>
            </w:tcBorders>
            <w:noWrap/>
            <w:vAlign w:val="center"/>
            <w:hideMark/>
          </w:tcPr>
          <w:p w:rsidR="00FF5C16" w:rsidRPr="00F03518" w:rsidRDefault="00FF5C16" w:rsidP="00FF5C16">
            <w:pPr>
              <w:jc w:val="center"/>
              <w:rPr>
                <w:rFonts w:ascii="Calibri" w:hAnsi="Calibri"/>
                <w:color w:val="000000"/>
                <w:lang w:eastAsia="es-MX"/>
              </w:rPr>
            </w:pPr>
            <w:r>
              <w:rPr>
                <w:rFonts w:ascii="Calibri" w:hAnsi="Calibri"/>
                <w:color w:val="000000"/>
                <w:lang w:eastAsia="es-MX"/>
              </w:rPr>
              <w:t xml:space="preserve">15 </w:t>
            </w:r>
            <w:proofErr w:type="spellStart"/>
            <w:r>
              <w:rPr>
                <w:rFonts w:ascii="Calibri" w:hAnsi="Calibri"/>
                <w:color w:val="000000"/>
                <w:lang w:eastAsia="es-MX"/>
              </w:rPr>
              <w:t>pts</w:t>
            </w:r>
            <w:proofErr w:type="spellEnd"/>
          </w:p>
        </w:tc>
        <w:tc>
          <w:tcPr>
            <w:tcW w:w="2465" w:type="dxa"/>
            <w:gridSpan w:val="8"/>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F5C16">
            <w:pPr>
              <w:jc w:val="center"/>
              <w:rPr>
                <w:sz w:val="20"/>
                <w:szCs w:val="20"/>
                <w:lang w:eastAsia="es-MX"/>
              </w:rPr>
            </w:pPr>
          </w:p>
        </w:tc>
        <w:tc>
          <w:tcPr>
            <w:tcW w:w="1317" w:type="dxa"/>
            <w:gridSpan w:val="3"/>
            <w:tcBorders>
              <w:top w:val="nil"/>
              <w:left w:val="nil"/>
              <w:bottom w:val="single" w:sz="4" w:space="0" w:color="auto"/>
              <w:right w:val="single" w:sz="4" w:space="0" w:color="auto"/>
            </w:tcBorders>
            <w:noWrap/>
            <w:vAlign w:val="bottom"/>
            <w:hideMark/>
          </w:tcPr>
          <w:p w:rsidR="00FF5C16" w:rsidRPr="00F03518" w:rsidRDefault="00FF5C16" w:rsidP="00FF5C16">
            <w:pPr>
              <w:rPr>
                <w:sz w:val="20"/>
                <w:szCs w:val="20"/>
                <w:lang w:eastAsia="es-MX"/>
              </w:rPr>
            </w:pPr>
          </w:p>
        </w:tc>
      </w:tr>
      <w:tr w:rsidR="00FF5C16" w:rsidRPr="00F03518" w:rsidTr="0092642D">
        <w:trPr>
          <w:gridAfter w:val="1"/>
          <w:wAfter w:w="184" w:type="dxa"/>
          <w:trHeight w:val="318"/>
        </w:trPr>
        <w:tc>
          <w:tcPr>
            <w:tcW w:w="10838" w:type="dxa"/>
            <w:gridSpan w:val="21"/>
            <w:tcBorders>
              <w:top w:val="nil"/>
              <w:left w:val="single" w:sz="8" w:space="0" w:color="auto"/>
              <w:bottom w:val="single" w:sz="8" w:space="0" w:color="auto"/>
              <w:right w:val="single" w:sz="4" w:space="0" w:color="auto"/>
            </w:tcBorders>
            <w:noWrap/>
            <w:vAlign w:val="center"/>
            <w:hideMark/>
          </w:tcPr>
          <w:p w:rsidR="00FF5C16" w:rsidRPr="00F03518" w:rsidRDefault="00FF5C16" w:rsidP="00FF5C16">
            <w:pPr>
              <w:rPr>
                <w:rFonts w:ascii="Calibri" w:hAnsi="Calibri"/>
                <w:color w:val="000000"/>
                <w:lang w:eastAsia="es-MX"/>
              </w:rPr>
            </w:pPr>
            <w:r w:rsidRPr="00F03518">
              <w:rPr>
                <w:rFonts w:ascii="Calibri" w:hAnsi="Calibri"/>
                <w:color w:val="000000"/>
                <w:lang w:eastAsia="es-MX"/>
              </w:rPr>
              <w:t>*Permanencia en mesas directivas no mayor a 3 años</w:t>
            </w:r>
          </w:p>
        </w:tc>
      </w:tr>
      <w:tr w:rsidR="00FF5C16" w:rsidRPr="00F03518" w:rsidTr="0092642D">
        <w:trPr>
          <w:gridAfter w:val="1"/>
          <w:wAfter w:w="184" w:type="dxa"/>
          <w:trHeight w:val="318"/>
        </w:trPr>
        <w:tc>
          <w:tcPr>
            <w:tcW w:w="10838" w:type="dxa"/>
            <w:gridSpan w:val="21"/>
            <w:tcBorders>
              <w:top w:val="single" w:sz="8" w:space="0" w:color="auto"/>
              <w:left w:val="single" w:sz="8" w:space="0" w:color="auto"/>
              <w:bottom w:val="single" w:sz="8" w:space="0" w:color="auto"/>
              <w:right w:val="single" w:sz="4" w:space="0" w:color="auto"/>
            </w:tcBorders>
            <w:noWrap/>
            <w:vAlign w:val="center"/>
            <w:hideMark/>
          </w:tcPr>
          <w:p w:rsidR="00FF5C16" w:rsidRPr="00F03518" w:rsidRDefault="00FF5C16" w:rsidP="00FF5C16">
            <w:pPr>
              <w:rPr>
                <w:rFonts w:ascii="Calibri" w:hAnsi="Calibri"/>
                <w:color w:val="000000"/>
                <w:lang w:eastAsia="es-MX"/>
              </w:rPr>
            </w:pPr>
            <w:r w:rsidRPr="00F03518">
              <w:rPr>
                <w:rFonts w:ascii="Calibri" w:hAnsi="Calibri"/>
                <w:color w:val="000000"/>
                <w:lang w:eastAsia="es-MX"/>
              </w:rPr>
              <w:t>Se puede cuantificar más de un cargo durante el mismo periodo.</w:t>
            </w:r>
          </w:p>
        </w:tc>
      </w:tr>
    </w:tbl>
    <w:p w:rsidR="00F57551" w:rsidRDefault="00F57551" w:rsidP="00F57551">
      <w:pPr>
        <w:rPr>
          <w:rFonts w:ascii="Arial Black" w:hAnsi="Arial Black" w:cs="Arial"/>
          <w:sz w:val="28"/>
          <w:szCs w:val="28"/>
        </w:rPr>
      </w:pPr>
    </w:p>
    <w:p w:rsidR="00FF5C16" w:rsidRDefault="00FF5C16" w:rsidP="00F57551">
      <w:pPr>
        <w:rPr>
          <w:rFonts w:ascii="Arial Black" w:hAnsi="Arial Black" w:cs="Arial"/>
          <w:sz w:val="28"/>
          <w:szCs w:val="28"/>
        </w:rPr>
      </w:pPr>
    </w:p>
    <w:tbl>
      <w:tblPr>
        <w:tblW w:w="11008" w:type="dxa"/>
        <w:tblCellMar>
          <w:top w:w="15" w:type="dxa"/>
          <w:left w:w="70" w:type="dxa"/>
          <w:bottom w:w="15" w:type="dxa"/>
          <w:right w:w="70" w:type="dxa"/>
        </w:tblCellMar>
        <w:tblLook w:val="04A0" w:firstRow="1" w:lastRow="0" w:firstColumn="1" w:lastColumn="0" w:noHBand="0" w:noVBand="1"/>
      </w:tblPr>
      <w:tblGrid>
        <w:gridCol w:w="578"/>
        <w:gridCol w:w="5534"/>
        <w:gridCol w:w="1143"/>
        <w:gridCol w:w="21"/>
        <w:gridCol w:w="19"/>
        <w:gridCol w:w="19"/>
        <w:gridCol w:w="18"/>
        <w:gridCol w:w="19"/>
        <w:gridCol w:w="17"/>
        <w:gridCol w:w="2307"/>
        <w:gridCol w:w="1333"/>
      </w:tblGrid>
      <w:tr w:rsidR="00F57551" w:rsidRPr="00F03518" w:rsidTr="00F57551">
        <w:trPr>
          <w:trHeight w:val="300"/>
        </w:trPr>
        <w:tc>
          <w:tcPr>
            <w:tcW w:w="11008" w:type="dxa"/>
            <w:gridSpan w:val="11"/>
            <w:tcBorders>
              <w:top w:val="single" w:sz="8" w:space="0" w:color="auto"/>
              <w:left w:val="single" w:sz="8" w:space="0" w:color="auto"/>
              <w:bottom w:val="single" w:sz="4" w:space="0" w:color="auto"/>
              <w:right w:val="single" w:sz="4" w:space="0" w:color="auto"/>
            </w:tcBorders>
            <w:noWrap/>
            <w:vAlign w:val="bottom"/>
            <w:hideMark/>
          </w:tcPr>
          <w:p w:rsidR="00F57551" w:rsidRPr="00F03518" w:rsidRDefault="00F57551" w:rsidP="00F57551">
            <w:pPr>
              <w:jc w:val="center"/>
              <w:rPr>
                <w:rFonts w:ascii="Calibri" w:hAnsi="Calibri"/>
                <w:b/>
                <w:bCs/>
                <w:color w:val="000000"/>
                <w:lang w:eastAsia="es-MX"/>
              </w:rPr>
            </w:pPr>
            <w:r>
              <w:rPr>
                <w:rFonts w:ascii="Calibri" w:hAnsi="Calibri"/>
                <w:b/>
                <w:bCs/>
                <w:color w:val="000000"/>
                <w:lang w:eastAsia="es-MX"/>
              </w:rPr>
              <w:t xml:space="preserve">Capítulo 3: </w:t>
            </w:r>
            <w:r w:rsidRPr="00F03518">
              <w:rPr>
                <w:rFonts w:ascii="Calibri" w:hAnsi="Calibri"/>
                <w:b/>
                <w:bCs/>
                <w:color w:val="000000"/>
                <w:lang w:eastAsia="es-MX"/>
              </w:rPr>
              <w:t xml:space="preserve"> Actividades de Educación Médica Continua</w:t>
            </w:r>
          </w:p>
        </w:tc>
      </w:tr>
      <w:tr w:rsidR="00F57551" w:rsidRPr="00F03518" w:rsidTr="00F575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proofErr w:type="spellStart"/>
            <w:r w:rsidRPr="00F03518">
              <w:rPr>
                <w:rFonts w:ascii="Calibri" w:hAnsi="Calibri"/>
                <w:b/>
                <w:bCs/>
                <w:color w:val="000000"/>
                <w:lang w:eastAsia="es-MX"/>
              </w:rPr>
              <w:lastRenderedPageBreak/>
              <w:t>N°</w:t>
            </w:r>
            <w:proofErr w:type="spellEnd"/>
          </w:p>
        </w:tc>
        <w:tc>
          <w:tcPr>
            <w:tcW w:w="5534" w:type="dxa"/>
            <w:tcBorders>
              <w:top w:val="single" w:sz="4" w:space="0" w:color="auto"/>
              <w:left w:val="single" w:sz="4" w:space="0" w:color="auto"/>
              <w:bottom w:val="single" w:sz="4" w:space="0" w:color="auto"/>
              <w:right w:val="single" w:sz="4" w:space="0" w:color="auto"/>
            </w:tcBorders>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Actividad</w:t>
            </w:r>
          </w:p>
        </w:tc>
        <w:tc>
          <w:tcPr>
            <w:tcW w:w="1256" w:type="dxa"/>
            <w:gridSpan w:val="7"/>
            <w:tcBorders>
              <w:top w:val="single" w:sz="4" w:space="0" w:color="auto"/>
              <w:left w:val="single" w:sz="4"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Pr>
                <w:rFonts w:ascii="Calibri" w:hAnsi="Calibri"/>
                <w:b/>
                <w:bCs/>
                <w:color w:val="000000"/>
                <w:lang w:eastAsia="es-MX"/>
              </w:rPr>
              <w:t>Puntos</w:t>
            </w:r>
          </w:p>
        </w:tc>
        <w:tc>
          <w:tcPr>
            <w:tcW w:w="2307" w:type="dxa"/>
            <w:tcBorders>
              <w:top w:val="single" w:sz="4" w:space="0" w:color="auto"/>
              <w:left w:val="single" w:sz="4" w:space="0" w:color="auto"/>
              <w:bottom w:val="single" w:sz="4" w:space="0" w:color="auto"/>
              <w:right w:val="single" w:sz="4" w:space="0" w:color="auto"/>
            </w:tcBorders>
            <w:vAlign w:val="center"/>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 xml:space="preserve">Descripción </w:t>
            </w:r>
          </w:p>
        </w:tc>
        <w:tc>
          <w:tcPr>
            <w:tcW w:w="1333" w:type="dxa"/>
            <w:tcBorders>
              <w:top w:val="single" w:sz="4" w:space="0" w:color="auto"/>
              <w:left w:val="single" w:sz="4"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Puntos</w:t>
            </w:r>
            <w:r>
              <w:rPr>
                <w:rFonts w:ascii="Calibri" w:hAnsi="Calibri"/>
                <w:b/>
                <w:bCs/>
                <w:color w:val="000000"/>
                <w:lang w:eastAsia="es-MX"/>
              </w:rPr>
              <w:t xml:space="preserve"> Obtenidos </w:t>
            </w:r>
          </w:p>
        </w:tc>
      </w:tr>
      <w:tr w:rsidR="00F57551" w:rsidRPr="00F03518" w:rsidTr="00F57551">
        <w:trPr>
          <w:trHeight w:val="300"/>
        </w:trPr>
        <w:tc>
          <w:tcPr>
            <w:tcW w:w="578" w:type="dxa"/>
            <w:vMerge w:val="restart"/>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1</w:t>
            </w:r>
          </w:p>
        </w:tc>
        <w:tc>
          <w:tcPr>
            <w:tcW w:w="10430" w:type="dxa"/>
            <w:gridSpan w:val="10"/>
            <w:tcBorders>
              <w:top w:val="single" w:sz="4" w:space="0" w:color="auto"/>
              <w:left w:val="single" w:sz="4" w:space="0" w:color="auto"/>
              <w:bottom w:val="single" w:sz="4" w:space="0" w:color="auto"/>
              <w:right w:val="single" w:sz="4" w:space="0" w:color="auto"/>
            </w:tcBorders>
            <w:noWrap/>
            <w:vAlign w:val="center"/>
            <w:hideMark/>
          </w:tcPr>
          <w:p w:rsidR="00F57551" w:rsidRPr="00F03518" w:rsidRDefault="00F57551" w:rsidP="00F57551">
            <w:pPr>
              <w:rPr>
                <w:rFonts w:ascii="Calibri" w:hAnsi="Calibri"/>
                <w:b/>
                <w:bCs/>
                <w:color w:val="000000"/>
                <w:lang w:eastAsia="es-MX"/>
              </w:rPr>
            </w:pPr>
            <w:r w:rsidRPr="00F03518">
              <w:rPr>
                <w:rFonts w:ascii="Calibri" w:hAnsi="Calibri"/>
                <w:b/>
                <w:bCs/>
                <w:color w:val="000000"/>
                <w:lang w:eastAsia="es-MX"/>
              </w:rPr>
              <w:t>Sesiones académicas mensuales</w:t>
            </w:r>
          </w:p>
        </w:tc>
      </w:tr>
      <w:tr w:rsidR="00FF5C16" w:rsidRPr="00F03518" w:rsidTr="00977509">
        <w:trPr>
          <w:trHeight w:val="300"/>
        </w:trPr>
        <w:tc>
          <w:tcPr>
            <w:tcW w:w="578"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sidRPr="00F03518">
              <w:rPr>
                <w:rFonts w:ascii="Calibri" w:hAnsi="Calibri"/>
                <w:color w:val="000000"/>
                <w:lang w:eastAsia="es-MX"/>
              </w:rPr>
              <w:t>Hospitalarias</w:t>
            </w:r>
          </w:p>
        </w:tc>
        <w:tc>
          <w:tcPr>
            <w:tcW w:w="1256" w:type="dxa"/>
            <w:gridSpan w:val="7"/>
            <w:tcBorders>
              <w:top w:val="single" w:sz="4" w:space="0" w:color="auto"/>
              <w:left w:val="single" w:sz="4" w:space="0" w:color="auto"/>
              <w:bottom w:val="single" w:sz="4" w:space="0" w:color="auto"/>
              <w:right w:val="nil"/>
            </w:tcBorders>
            <w:noWrap/>
            <w:vAlign w:val="center"/>
            <w:hideMark/>
          </w:tcPr>
          <w:p w:rsidR="00FF5C16" w:rsidRPr="00F03518" w:rsidRDefault="00FF5C16" w:rsidP="00F57551">
            <w:pPr>
              <w:jc w:val="center"/>
              <w:rPr>
                <w:rFonts w:ascii="Calibri" w:hAnsi="Calibri"/>
                <w:color w:val="000000"/>
                <w:lang w:eastAsia="es-MX"/>
              </w:rPr>
            </w:pPr>
            <w:r>
              <w:rPr>
                <w:rFonts w:ascii="Calibri" w:hAnsi="Calibri"/>
                <w:color w:val="000000"/>
                <w:lang w:eastAsia="es-MX"/>
              </w:rPr>
              <w:t xml:space="preserve">1 </w:t>
            </w:r>
            <w:proofErr w:type="spellStart"/>
            <w:r>
              <w:rPr>
                <w:rFonts w:ascii="Calibri" w:hAnsi="Calibri"/>
                <w:color w:val="000000"/>
                <w:lang w:eastAsia="es-MX"/>
              </w:rPr>
              <w:t>pto</w:t>
            </w:r>
            <w:proofErr w:type="spellEnd"/>
          </w:p>
        </w:tc>
        <w:tc>
          <w:tcPr>
            <w:tcW w:w="2307" w:type="dxa"/>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57551">
            <w:pPr>
              <w:jc w:val="center"/>
              <w:rPr>
                <w:sz w:val="20"/>
                <w:szCs w:val="20"/>
                <w:lang w:eastAsia="es-MX"/>
              </w:rPr>
            </w:pPr>
          </w:p>
        </w:tc>
        <w:tc>
          <w:tcPr>
            <w:tcW w:w="1333" w:type="dxa"/>
            <w:tcBorders>
              <w:top w:val="single" w:sz="4" w:space="0" w:color="auto"/>
              <w:left w:val="nil"/>
              <w:bottom w:val="single" w:sz="4" w:space="0" w:color="auto"/>
              <w:right w:val="single" w:sz="4" w:space="0" w:color="auto"/>
            </w:tcBorders>
            <w:vAlign w:val="center"/>
            <w:hideMark/>
          </w:tcPr>
          <w:p w:rsidR="00FF5C16" w:rsidRPr="00F03518" w:rsidRDefault="00FF5C16" w:rsidP="00F57551">
            <w:pPr>
              <w:rPr>
                <w:sz w:val="20"/>
                <w:szCs w:val="20"/>
                <w:lang w:eastAsia="es-MX"/>
              </w:rPr>
            </w:pPr>
          </w:p>
        </w:tc>
      </w:tr>
      <w:tr w:rsidR="00FF5C16" w:rsidRPr="00F03518" w:rsidTr="00474AFE">
        <w:trPr>
          <w:trHeight w:val="300"/>
        </w:trPr>
        <w:tc>
          <w:tcPr>
            <w:tcW w:w="578"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sidRPr="00F03518">
              <w:rPr>
                <w:rFonts w:ascii="Calibri" w:hAnsi="Calibri"/>
                <w:color w:val="000000"/>
                <w:lang w:eastAsia="es-MX"/>
              </w:rPr>
              <w:t>Estatales</w:t>
            </w:r>
          </w:p>
        </w:tc>
        <w:tc>
          <w:tcPr>
            <w:tcW w:w="1256" w:type="dxa"/>
            <w:gridSpan w:val="7"/>
            <w:tcBorders>
              <w:top w:val="single" w:sz="4" w:space="0" w:color="auto"/>
              <w:left w:val="single" w:sz="4" w:space="0" w:color="auto"/>
              <w:bottom w:val="single" w:sz="4" w:space="0" w:color="auto"/>
              <w:right w:val="nil"/>
            </w:tcBorders>
            <w:noWrap/>
            <w:vAlign w:val="center"/>
            <w:hideMark/>
          </w:tcPr>
          <w:p w:rsidR="00FF5C16" w:rsidRPr="00F03518" w:rsidRDefault="00FF5C16" w:rsidP="00F57551">
            <w:pPr>
              <w:jc w:val="center"/>
              <w:rPr>
                <w:rFonts w:ascii="Calibri" w:hAnsi="Calibri"/>
                <w:color w:val="000000"/>
                <w:lang w:eastAsia="es-MX"/>
              </w:rPr>
            </w:pPr>
            <w:r>
              <w:rPr>
                <w:rFonts w:ascii="Calibri" w:hAnsi="Calibri"/>
                <w:color w:val="000000"/>
                <w:lang w:eastAsia="es-MX"/>
              </w:rPr>
              <w:t xml:space="preserve">1 </w:t>
            </w:r>
            <w:proofErr w:type="spellStart"/>
            <w:r>
              <w:rPr>
                <w:rFonts w:ascii="Calibri" w:hAnsi="Calibri"/>
                <w:color w:val="000000"/>
                <w:lang w:eastAsia="es-MX"/>
              </w:rPr>
              <w:t>pto</w:t>
            </w:r>
            <w:proofErr w:type="spellEnd"/>
          </w:p>
        </w:tc>
        <w:tc>
          <w:tcPr>
            <w:tcW w:w="2307" w:type="dxa"/>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57551">
            <w:pPr>
              <w:jc w:val="center"/>
              <w:rPr>
                <w:sz w:val="20"/>
                <w:szCs w:val="20"/>
                <w:lang w:eastAsia="es-MX"/>
              </w:rPr>
            </w:pPr>
          </w:p>
        </w:tc>
        <w:tc>
          <w:tcPr>
            <w:tcW w:w="1333" w:type="dxa"/>
            <w:tcBorders>
              <w:top w:val="single" w:sz="4" w:space="0" w:color="auto"/>
              <w:left w:val="nil"/>
              <w:bottom w:val="single" w:sz="4" w:space="0" w:color="auto"/>
              <w:right w:val="single" w:sz="4" w:space="0" w:color="auto"/>
            </w:tcBorders>
            <w:vAlign w:val="center"/>
            <w:hideMark/>
          </w:tcPr>
          <w:p w:rsidR="00FF5C16" w:rsidRPr="00F03518" w:rsidRDefault="00FF5C16" w:rsidP="00F57551">
            <w:pPr>
              <w:rPr>
                <w:sz w:val="20"/>
                <w:szCs w:val="20"/>
                <w:lang w:eastAsia="es-MX"/>
              </w:rPr>
            </w:pPr>
          </w:p>
        </w:tc>
      </w:tr>
      <w:tr w:rsidR="00F57551" w:rsidRPr="00F03518" w:rsidTr="00F57551">
        <w:trPr>
          <w:trHeight w:val="300"/>
        </w:trPr>
        <w:tc>
          <w:tcPr>
            <w:tcW w:w="578" w:type="dxa"/>
            <w:vMerge w:val="restart"/>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2</w:t>
            </w:r>
          </w:p>
        </w:tc>
        <w:tc>
          <w:tcPr>
            <w:tcW w:w="10430" w:type="dxa"/>
            <w:gridSpan w:val="10"/>
            <w:tcBorders>
              <w:top w:val="single" w:sz="4" w:space="0" w:color="auto"/>
              <w:left w:val="single" w:sz="4" w:space="0" w:color="auto"/>
              <w:bottom w:val="single" w:sz="4" w:space="0" w:color="auto"/>
              <w:right w:val="single" w:sz="4" w:space="0" w:color="auto"/>
            </w:tcBorders>
            <w:noWrap/>
            <w:vAlign w:val="center"/>
            <w:hideMark/>
          </w:tcPr>
          <w:p w:rsidR="00F57551" w:rsidRPr="00F03518" w:rsidRDefault="00F57551" w:rsidP="00F57551">
            <w:pPr>
              <w:rPr>
                <w:rFonts w:ascii="Calibri" w:hAnsi="Calibri"/>
                <w:b/>
                <w:bCs/>
                <w:color w:val="000000"/>
                <w:lang w:eastAsia="es-MX"/>
              </w:rPr>
            </w:pPr>
            <w:r w:rsidRPr="00F03518">
              <w:rPr>
                <w:rFonts w:ascii="Calibri" w:hAnsi="Calibri"/>
                <w:b/>
                <w:bCs/>
                <w:color w:val="000000"/>
                <w:lang w:eastAsia="es-MX"/>
              </w:rPr>
              <w:t>Cursos</w:t>
            </w:r>
          </w:p>
        </w:tc>
      </w:tr>
      <w:tr w:rsidR="00FF5C16" w:rsidRPr="00F03518" w:rsidTr="00816CE5">
        <w:trPr>
          <w:trHeight w:val="300"/>
        </w:trPr>
        <w:tc>
          <w:tcPr>
            <w:tcW w:w="578"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Pr>
                <w:rFonts w:ascii="Calibri" w:hAnsi="Calibri"/>
                <w:color w:val="000000"/>
                <w:lang w:eastAsia="es-MX"/>
              </w:rPr>
              <w:t>Nacionales (</w:t>
            </w:r>
            <w:r w:rsidRPr="00F03518">
              <w:rPr>
                <w:rFonts w:ascii="Calibri" w:hAnsi="Calibri"/>
                <w:color w:val="000000"/>
                <w:lang w:eastAsia="es-MX"/>
              </w:rPr>
              <w:t xml:space="preserve">6 </w:t>
            </w:r>
            <w:proofErr w:type="spellStart"/>
            <w:r w:rsidRPr="00F03518">
              <w:rPr>
                <w:rFonts w:ascii="Calibri" w:hAnsi="Calibri"/>
                <w:color w:val="000000"/>
                <w:lang w:eastAsia="es-MX"/>
              </w:rPr>
              <w:t>hrs</w:t>
            </w:r>
            <w:proofErr w:type="spellEnd"/>
            <w:r w:rsidRPr="00F03518">
              <w:rPr>
                <w:rFonts w:ascii="Calibri" w:hAnsi="Calibri"/>
                <w:color w:val="000000"/>
                <w:lang w:eastAsia="es-MX"/>
              </w:rPr>
              <w:t xml:space="preserve"> académicas)</w:t>
            </w:r>
          </w:p>
        </w:tc>
        <w:tc>
          <w:tcPr>
            <w:tcW w:w="1256" w:type="dxa"/>
            <w:gridSpan w:val="7"/>
            <w:tcBorders>
              <w:top w:val="single" w:sz="4" w:space="0" w:color="auto"/>
              <w:left w:val="single" w:sz="4" w:space="0" w:color="auto"/>
              <w:bottom w:val="single" w:sz="4" w:space="0" w:color="auto"/>
              <w:right w:val="nil"/>
            </w:tcBorders>
            <w:noWrap/>
            <w:vAlign w:val="center"/>
            <w:hideMark/>
          </w:tcPr>
          <w:p w:rsidR="00FF5C16" w:rsidRPr="00F03518" w:rsidRDefault="00FF5C16" w:rsidP="00F57551">
            <w:pPr>
              <w:jc w:val="center"/>
              <w:rPr>
                <w:rFonts w:ascii="Calibri" w:hAnsi="Calibri"/>
                <w:color w:val="000000"/>
                <w:lang w:eastAsia="es-MX"/>
              </w:rPr>
            </w:pPr>
            <w:r>
              <w:rPr>
                <w:rFonts w:ascii="Calibri" w:hAnsi="Calibri"/>
                <w:color w:val="000000"/>
                <w:lang w:eastAsia="es-MX"/>
              </w:rPr>
              <w:t xml:space="preserve">1 </w:t>
            </w:r>
            <w:proofErr w:type="spellStart"/>
            <w:r>
              <w:rPr>
                <w:rFonts w:ascii="Calibri" w:hAnsi="Calibri"/>
                <w:color w:val="000000"/>
                <w:lang w:eastAsia="es-MX"/>
              </w:rPr>
              <w:t>pto</w:t>
            </w:r>
            <w:proofErr w:type="spellEnd"/>
            <w:r>
              <w:rPr>
                <w:rFonts w:ascii="Calibri" w:hAnsi="Calibri"/>
                <w:color w:val="000000"/>
                <w:lang w:eastAsia="es-MX"/>
              </w:rPr>
              <w:t>/</w:t>
            </w:r>
            <w:proofErr w:type="spellStart"/>
            <w:r>
              <w:rPr>
                <w:rFonts w:ascii="Calibri" w:hAnsi="Calibri"/>
                <w:color w:val="000000"/>
                <w:lang w:eastAsia="es-MX"/>
              </w:rPr>
              <w:t>hr</w:t>
            </w:r>
            <w:proofErr w:type="spellEnd"/>
          </w:p>
        </w:tc>
        <w:tc>
          <w:tcPr>
            <w:tcW w:w="2307" w:type="dxa"/>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57551">
            <w:pPr>
              <w:jc w:val="center"/>
              <w:rPr>
                <w:sz w:val="20"/>
                <w:szCs w:val="20"/>
                <w:lang w:eastAsia="es-MX"/>
              </w:rPr>
            </w:pPr>
          </w:p>
        </w:tc>
        <w:tc>
          <w:tcPr>
            <w:tcW w:w="1333" w:type="dxa"/>
            <w:tcBorders>
              <w:top w:val="nil"/>
              <w:left w:val="nil"/>
              <w:bottom w:val="nil"/>
              <w:right w:val="single" w:sz="4" w:space="0" w:color="auto"/>
            </w:tcBorders>
            <w:vAlign w:val="center"/>
            <w:hideMark/>
          </w:tcPr>
          <w:p w:rsidR="00FF5C16" w:rsidRPr="00F03518" w:rsidRDefault="00FF5C16" w:rsidP="00F57551">
            <w:pPr>
              <w:rPr>
                <w:sz w:val="20"/>
                <w:szCs w:val="20"/>
                <w:lang w:eastAsia="es-MX"/>
              </w:rPr>
            </w:pPr>
          </w:p>
        </w:tc>
      </w:tr>
      <w:tr w:rsidR="00FF5C16" w:rsidRPr="00F03518" w:rsidTr="00B34753">
        <w:trPr>
          <w:trHeight w:val="300"/>
        </w:trPr>
        <w:tc>
          <w:tcPr>
            <w:tcW w:w="578"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sidRPr="00F03518">
              <w:rPr>
                <w:rFonts w:ascii="Calibri" w:hAnsi="Calibri"/>
                <w:color w:val="000000"/>
                <w:lang w:eastAsia="es-MX"/>
              </w:rPr>
              <w:t xml:space="preserve">Internacionales (8 </w:t>
            </w:r>
            <w:proofErr w:type="spellStart"/>
            <w:r w:rsidRPr="00F03518">
              <w:rPr>
                <w:rFonts w:ascii="Calibri" w:hAnsi="Calibri"/>
                <w:color w:val="000000"/>
                <w:lang w:eastAsia="es-MX"/>
              </w:rPr>
              <w:t>hrs</w:t>
            </w:r>
            <w:proofErr w:type="spellEnd"/>
            <w:r w:rsidRPr="00F03518">
              <w:rPr>
                <w:rFonts w:ascii="Calibri" w:hAnsi="Calibri"/>
                <w:color w:val="000000"/>
                <w:lang w:eastAsia="es-MX"/>
              </w:rPr>
              <w:t xml:space="preserve"> académicas)</w:t>
            </w:r>
          </w:p>
        </w:tc>
        <w:tc>
          <w:tcPr>
            <w:tcW w:w="1256" w:type="dxa"/>
            <w:gridSpan w:val="7"/>
            <w:tcBorders>
              <w:top w:val="single" w:sz="4" w:space="0" w:color="auto"/>
              <w:left w:val="single" w:sz="4" w:space="0" w:color="auto"/>
              <w:bottom w:val="single" w:sz="4" w:space="0" w:color="auto"/>
              <w:right w:val="nil"/>
            </w:tcBorders>
            <w:noWrap/>
            <w:vAlign w:val="center"/>
            <w:hideMark/>
          </w:tcPr>
          <w:p w:rsidR="00FF5C16" w:rsidRPr="00AC19D8" w:rsidRDefault="00FF5C16" w:rsidP="00F57551">
            <w:pPr>
              <w:jc w:val="center"/>
              <w:rPr>
                <w:rFonts w:ascii="Calibri" w:hAnsi="Calibri"/>
                <w:color w:val="000000"/>
                <w:sz w:val="18"/>
                <w:lang w:eastAsia="es-MX"/>
              </w:rPr>
            </w:pPr>
            <w:r w:rsidRPr="00AC19D8">
              <w:rPr>
                <w:rFonts w:ascii="Calibri" w:hAnsi="Calibri"/>
                <w:color w:val="000000"/>
                <w:sz w:val="18"/>
                <w:lang w:eastAsia="es-MX"/>
              </w:rPr>
              <w:t xml:space="preserve">1.5 </w:t>
            </w:r>
            <w:proofErr w:type="spellStart"/>
            <w:r w:rsidRPr="00AC19D8">
              <w:rPr>
                <w:rFonts w:ascii="Calibri" w:hAnsi="Calibri"/>
                <w:color w:val="000000"/>
                <w:sz w:val="18"/>
                <w:lang w:eastAsia="es-MX"/>
              </w:rPr>
              <w:t>pto</w:t>
            </w:r>
            <w:proofErr w:type="spellEnd"/>
            <w:r w:rsidRPr="00AC19D8">
              <w:rPr>
                <w:rFonts w:ascii="Calibri" w:hAnsi="Calibri"/>
                <w:color w:val="000000"/>
                <w:sz w:val="18"/>
                <w:lang w:eastAsia="es-MX"/>
              </w:rPr>
              <w:t>/</w:t>
            </w:r>
            <w:proofErr w:type="spellStart"/>
            <w:r w:rsidRPr="00AC19D8">
              <w:rPr>
                <w:rFonts w:ascii="Calibri" w:hAnsi="Calibri"/>
                <w:color w:val="000000"/>
                <w:sz w:val="18"/>
                <w:lang w:eastAsia="es-MX"/>
              </w:rPr>
              <w:t>hr</w:t>
            </w:r>
            <w:proofErr w:type="spellEnd"/>
          </w:p>
        </w:tc>
        <w:tc>
          <w:tcPr>
            <w:tcW w:w="2307" w:type="dxa"/>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57551">
            <w:pPr>
              <w:jc w:val="center"/>
              <w:rPr>
                <w:sz w:val="20"/>
                <w:szCs w:val="20"/>
                <w:lang w:eastAsia="es-MX"/>
              </w:rPr>
            </w:pPr>
          </w:p>
        </w:tc>
        <w:tc>
          <w:tcPr>
            <w:tcW w:w="1333" w:type="dxa"/>
            <w:tcBorders>
              <w:top w:val="single" w:sz="4" w:space="0" w:color="auto"/>
              <w:left w:val="nil"/>
              <w:bottom w:val="nil"/>
              <w:right w:val="single" w:sz="4" w:space="0" w:color="auto"/>
            </w:tcBorders>
            <w:vAlign w:val="center"/>
            <w:hideMark/>
          </w:tcPr>
          <w:p w:rsidR="00FF5C16" w:rsidRPr="00F03518" w:rsidRDefault="00FF5C16" w:rsidP="00F57551">
            <w:pPr>
              <w:rPr>
                <w:sz w:val="20"/>
                <w:szCs w:val="20"/>
                <w:lang w:eastAsia="es-MX"/>
              </w:rPr>
            </w:pPr>
          </w:p>
        </w:tc>
      </w:tr>
      <w:tr w:rsidR="00FF5C16" w:rsidRPr="00F03518" w:rsidTr="00C73843">
        <w:trPr>
          <w:trHeight w:val="300"/>
        </w:trPr>
        <w:tc>
          <w:tcPr>
            <w:tcW w:w="578" w:type="dxa"/>
            <w:vMerge/>
            <w:tcBorders>
              <w:top w:val="single" w:sz="4" w:space="0" w:color="auto"/>
              <w:left w:val="single" w:sz="8" w:space="0" w:color="auto"/>
              <w:bottom w:val="single" w:sz="4" w:space="0" w:color="auto"/>
              <w:right w:val="single" w:sz="4" w:space="0" w:color="auto"/>
            </w:tcBorders>
            <w:vAlign w:val="center"/>
            <w:hideMark/>
          </w:tcPr>
          <w:p w:rsidR="00FF5C16" w:rsidRPr="00F03518" w:rsidRDefault="00FF5C16"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Pr>
                <w:rFonts w:ascii="Calibri" w:hAnsi="Calibri"/>
                <w:color w:val="000000"/>
                <w:lang w:eastAsia="es-MX"/>
              </w:rPr>
              <w:t>Pre congreso</w:t>
            </w:r>
            <w:r w:rsidRPr="00F03518">
              <w:rPr>
                <w:rFonts w:ascii="Calibri" w:hAnsi="Calibri"/>
                <w:color w:val="000000"/>
                <w:lang w:eastAsia="es-MX"/>
              </w:rPr>
              <w:t xml:space="preserve"> (6 </w:t>
            </w:r>
            <w:proofErr w:type="spellStart"/>
            <w:r w:rsidRPr="00F03518">
              <w:rPr>
                <w:rFonts w:ascii="Calibri" w:hAnsi="Calibri"/>
                <w:color w:val="000000"/>
                <w:lang w:eastAsia="es-MX"/>
              </w:rPr>
              <w:t>hrs</w:t>
            </w:r>
            <w:proofErr w:type="spellEnd"/>
            <w:r w:rsidRPr="00F03518">
              <w:rPr>
                <w:rFonts w:ascii="Calibri" w:hAnsi="Calibri"/>
                <w:color w:val="000000"/>
                <w:lang w:eastAsia="es-MX"/>
              </w:rPr>
              <w:t xml:space="preserve"> académicas)</w:t>
            </w:r>
          </w:p>
        </w:tc>
        <w:tc>
          <w:tcPr>
            <w:tcW w:w="1256" w:type="dxa"/>
            <w:gridSpan w:val="7"/>
            <w:tcBorders>
              <w:top w:val="single" w:sz="4" w:space="0" w:color="auto"/>
              <w:left w:val="single" w:sz="4" w:space="0" w:color="auto"/>
              <w:bottom w:val="single" w:sz="4" w:space="0" w:color="auto"/>
              <w:right w:val="nil"/>
            </w:tcBorders>
            <w:noWrap/>
            <w:vAlign w:val="center"/>
            <w:hideMark/>
          </w:tcPr>
          <w:p w:rsidR="00FF5C16" w:rsidRPr="00F03518" w:rsidRDefault="00FF5C16" w:rsidP="00F57551">
            <w:pPr>
              <w:jc w:val="center"/>
              <w:rPr>
                <w:rFonts w:ascii="Calibri" w:hAnsi="Calibri"/>
                <w:color w:val="000000"/>
                <w:lang w:eastAsia="es-MX"/>
              </w:rPr>
            </w:pPr>
            <w:r>
              <w:rPr>
                <w:rFonts w:ascii="Calibri" w:hAnsi="Calibri"/>
                <w:color w:val="000000"/>
                <w:lang w:eastAsia="es-MX"/>
              </w:rPr>
              <w:t xml:space="preserve">1 </w:t>
            </w:r>
            <w:proofErr w:type="spellStart"/>
            <w:r>
              <w:rPr>
                <w:rFonts w:ascii="Calibri" w:hAnsi="Calibri"/>
                <w:color w:val="000000"/>
                <w:lang w:eastAsia="es-MX"/>
              </w:rPr>
              <w:t>pto</w:t>
            </w:r>
            <w:proofErr w:type="spellEnd"/>
            <w:r>
              <w:rPr>
                <w:rFonts w:ascii="Calibri" w:hAnsi="Calibri"/>
                <w:color w:val="000000"/>
                <w:lang w:eastAsia="es-MX"/>
              </w:rPr>
              <w:t>/</w:t>
            </w:r>
            <w:proofErr w:type="spellStart"/>
            <w:r>
              <w:rPr>
                <w:rFonts w:ascii="Calibri" w:hAnsi="Calibri"/>
                <w:color w:val="000000"/>
                <w:lang w:eastAsia="es-MX"/>
              </w:rPr>
              <w:t>hr</w:t>
            </w:r>
            <w:proofErr w:type="spellEnd"/>
          </w:p>
        </w:tc>
        <w:tc>
          <w:tcPr>
            <w:tcW w:w="2307" w:type="dxa"/>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57551">
            <w:pPr>
              <w:jc w:val="center"/>
              <w:rPr>
                <w:sz w:val="20"/>
                <w:szCs w:val="20"/>
                <w:lang w:eastAsia="es-MX"/>
              </w:rPr>
            </w:pPr>
          </w:p>
        </w:tc>
        <w:tc>
          <w:tcPr>
            <w:tcW w:w="1333" w:type="dxa"/>
            <w:tcBorders>
              <w:top w:val="single" w:sz="4" w:space="0" w:color="auto"/>
              <w:left w:val="nil"/>
              <w:bottom w:val="nil"/>
              <w:right w:val="single" w:sz="4" w:space="0" w:color="auto"/>
            </w:tcBorders>
            <w:vAlign w:val="center"/>
            <w:hideMark/>
          </w:tcPr>
          <w:p w:rsidR="00FF5C16" w:rsidRPr="00F03518" w:rsidRDefault="00FF5C16" w:rsidP="00F57551">
            <w:pPr>
              <w:rPr>
                <w:sz w:val="20"/>
                <w:szCs w:val="20"/>
                <w:lang w:eastAsia="es-MX"/>
              </w:rPr>
            </w:pPr>
          </w:p>
        </w:tc>
      </w:tr>
      <w:tr w:rsidR="00FF5C16" w:rsidRPr="00F03518" w:rsidTr="0030066F">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57551">
            <w:pPr>
              <w:jc w:val="center"/>
              <w:rPr>
                <w:rFonts w:ascii="Calibri" w:hAnsi="Calibri"/>
                <w:b/>
                <w:bCs/>
                <w:color w:val="000000"/>
                <w:lang w:eastAsia="es-MX"/>
              </w:rPr>
            </w:pPr>
            <w:r w:rsidRPr="00F03518">
              <w:rPr>
                <w:rFonts w:ascii="Calibri" w:hAnsi="Calibri"/>
                <w:b/>
                <w:bCs/>
                <w:color w:val="000000"/>
                <w:lang w:eastAsia="es-MX"/>
              </w:rPr>
              <w:t>3</w:t>
            </w: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rPr>
                <w:rFonts w:ascii="Calibri" w:hAnsi="Calibri"/>
                <w:b/>
                <w:bCs/>
                <w:color w:val="000000"/>
                <w:lang w:eastAsia="es-MX"/>
              </w:rPr>
            </w:pPr>
            <w:r>
              <w:rPr>
                <w:rFonts w:ascii="Calibri" w:hAnsi="Calibri"/>
                <w:b/>
                <w:bCs/>
                <w:color w:val="000000"/>
                <w:lang w:eastAsia="es-MX"/>
              </w:rPr>
              <w:t>Taller</w:t>
            </w:r>
            <w:r w:rsidRPr="00F03518">
              <w:rPr>
                <w:rFonts w:ascii="Calibri" w:hAnsi="Calibri"/>
                <w:b/>
                <w:bCs/>
                <w:color w:val="000000"/>
                <w:lang w:eastAsia="es-MX"/>
              </w:rPr>
              <w:t xml:space="preserve"> (4 </w:t>
            </w:r>
            <w:proofErr w:type="spellStart"/>
            <w:r w:rsidRPr="00F03518">
              <w:rPr>
                <w:rFonts w:ascii="Calibri" w:hAnsi="Calibri"/>
                <w:b/>
                <w:bCs/>
                <w:color w:val="000000"/>
                <w:lang w:eastAsia="es-MX"/>
              </w:rPr>
              <w:t>hrs</w:t>
            </w:r>
            <w:proofErr w:type="spellEnd"/>
            <w:r w:rsidRPr="00F03518">
              <w:rPr>
                <w:rFonts w:ascii="Calibri" w:hAnsi="Calibri"/>
                <w:b/>
                <w:bCs/>
                <w:color w:val="000000"/>
                <w:lang w:eastAsia="es-MX"/>
              </w:rPr>
              <w:t xml:space="preserve"> académicas)</w:t>
            </w:r>
          </w:p>
        </w:tc>
        <w:tc>
          <w:tcPr>
            <w:tcW w:w="1256" w:type="dxa"/>
            <w:gridSpan w:val="7"/>
            <w:tcBorders>
              <w:top w:val="single" w:sz="4" w:space="0" w:color="auto"/>
              <w:left w:val="single" w:sz="4" w:space="0" w:color="auto"/>
              <w:bottom w:val="single" w:sz="4" w:space="0" w:color="auto"/>
              <w:right w:val="nil"/>
            </w:tcBorders>
            <w:noWrap/>
            <w:vAlign w:val="center"/>
            <w:hideMark/>
          </w:tcPr>
          <w:p w:rsidR="00FF5C16" w:rsidRPr="00AC19D8" w:rsidRDefault="00FF5C16" w:rsidP="00F57551">
            <w:pPr>
              <w:jc w:val="center"/>
              <w:rPr>
                <w:rFonts w:ascii="Calibri" w:hAnsi="Calibri"/>
                <w:bCs/>
                <w:color w:val="000000"/>
                <w:lang w:eastAsia="es-MX"/>
              </w:rPr>
            </w:pPr>
            <w:r w:rsidRPr="00AC19D8">
              <w:rPr>
                <w:rFonts w:ascii="Calibri" w:hAnsi="Calibri"/>
                <w:bCs/>
                <w:color w:val="000000"/>
                <w:lang w:eastAsia="es-MX"/>
              </w:rPr>
              <w:t xml:space="preserve">2 </w:t>
            </w:r>
            <w:proofErr w:type="spellStart"/>
            <w:r w:rsidRPr="00AC19D8">
              <w:rPr>
                <w:rFonts w:ascii="Calibri" w:hAnsi="Calibri"/>
                <w:bCs/>
                <w:color w:val="000000"/>
                <w:lang w:eastAsia="es-MX"/>
              </w:rPr>
              <w:t>pto</w:t>
            </w:r>
            <w:proofErr w:type="spellEnd"/>
            <w:r w:rsidRPr="00AC19D8">
              <w:rPr>
                <w:rFonts w:ascii="Calibri" w:hAnsi="Calibri"/>
                <w:bCs/>
                <w:color w:val="000000"/>
                <w:lang w:eastAsia="es-MX"/>
              </w:rPr>
              <w:t>/</w:t>
            </w:r>
            <w:proofErr w:type="spellStart"/>
            <w:r w:rsidRPr="00AC19D8">
              <w:rPr>
                <w:rFonts w:ascii="Calibri" w:hAnsi="Calibri"/>
                <w:bCs/>
                <w:color w:val="000000"/>
                <w:lang w:eastAsia="es-MX"/>
              </w:rPr>
              <w:t>hr</w:t>
            </w:r>
            <w:proofErr w:type="spellEnd"/>
          </w:p>
        </w:tc>
        <w:tc>
          <w:tcPr>
            <w:tcW w:w="2307" w:type="dxa"/>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57551">
            <w:pPr>
              <w:jc w:val="center"/>
              <w:rPr>
                <w:sz w:val="20"/>
                <w:szCs w:val="20"/>
                <w:lang w:eastAsia="es-MX"/>
              </w:rPr>
            </w:pPr>
          </w:p>
        </w:tc>
        <w:tc>
          <w:tcPr>
            <w:tcW w:w="1333" w:type="dxa"/>
            <w:tcBorders>
              <w:top w:val="single" w:sz="4" w:space="0" w:color="auto"/>
              <w:left w:val="nil"/>
              <w:bottom w:val="nil"/>
              <w:right w:val="single" w:sz="4" w:space="0" w:color="auto"/>
            </w:tcBorders>
            <w:vAlign w:val="center"/>
            <w:hideMark/>
          </w:tcPr>
          <w:p w:rsidR="00FF5C16" w:rsidRPr="00F03518" w:rsidRDefault="00FF5C16" w:rsidP="00F57551">
            <w:pPr>
              <w:rPr>
                <w:sz w:val="20"/>
                <w:szCs w:val="20"/>
                <w:lang w:eastAsia="es-MX"/>
              </w:rPr>
            </w:pPr>
          </w:p>
        </w:tc>
      </w:tr>
      <w:tr w:rsidR="00F57551" w:rsidRPr="00F03518" w:rsidTr="00F575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4</w:t>
            </w:r>
          </w:p>
        </w:tc>
        <w:tc>
          <w:tcPr>
            <w:tcW w:w="10430" w:type="dxa"/>
            <w:gridSpan w:val="10"/>
            <w:tcBorders>
              <w:top w:val="single" w:sz="4" w:space="0" w:color="auto"/>
              <w:left w:val="single" w:sz="4" w:space="0" w:color="auto"/>
              <w:bottom w:val="single" w:sz="4" w:space="0" w:color="auto"/>
              <w:right w:val="single" w:sz="4" w:space="0" w:color="auto"/>
            </w:tcBorders>
            <w:vAlign w:val="bottom"/>
            <w:hideMark/>
          </w:tcPr>
          <w:p w:rsidR="00F57551" w:rsidRPr="00F03518" w:rsidRDefault="00F57551" w:rsidP="00F57551">
            <w:pPr>
              <w:rPr>
                <w:rFonts w:ascii="Calibri" w:hAnsi="Calibri"/>
                <w:b/>
                <w:bCs/>
                <w:color w:val="000000"/>
                <w:lang w:eastAsia="es-MX"/>
              </w:rPr>
            </w:pPr>
            <w:r w:rsidRPr="00F03518">
              <w:rPr>
                <w:rFonts w:ascii="Calibri" w:hAnsi="Calibri"/>
                <w:b/>
                <w:bCs/>
                <w:color w:val="000000"/>
                <w:lang w:eastAsia="es-MX"/>
              </w:rPr>
              <w:t>Reunión o Encuentro Académico</w:t>
            </w:r>
          </w:p>
        </w:tc>
      </w:tr>
      <w:tr w:rsidR="00FF5C16" w:rsidRPr="00F03518" w:rsidTr="00396D25">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Pr>
                <w:rFonts w:ascii="Calibri" w:hAnsi="Calibri"/>
                <w:color w:val="000000"/>
                <w:lang w:eastAsia="es-MX"/>
              </w:rPr>
              <w:t xml:space="preserve">Nacional </w:t>
            </w:r>
            <w:r w:rsidRPr="00F03518">
              <w:rPr>
                <w:rFonts w:ascii="Calibri" w:hAnsi="Calibri"/>
                <w:color w:val="000000"/>
                <w:lang w:eastAsia="es-MX"/>
              </w:rPr>
              <w:t xml:space="preserve">(16 </w:t>
            </w:r>
            <w:proofErr w:type="spellStart"/>
            <w:r w:rsidRPr="00F03518">
              <w:rPr>
                <w:rFonts w:ascii="Calibri" w:hAnsi="Calibri"/>
                <w:color w:val="000000"/>
                <w:lang w:eastAsia="es-MX"/>
              </w:rPr>
              <w:t>hrs</w:t>
            </w:r>
            <w:proofErr w:type="spellEnd"/>
            <w:r w:rsidRPr="00F03518">
              <w:rPr>
                <w:rFonts w:ascii="Calibri" w:hAnsi="Calibri"/>
                <w:color w:val="000000"/>
                <w:lang w:eastAsia="es-MX"/>
              </w:rPr>
              <w:t xml:space="preserve"> académicas)</w:t>
            </w:r>
          </w:p>
        </w:tc>
        <w:tc>
          <w:tcPr>
            <w:tcW w:w="1239" w:type="dxa"/>
            <w:gridSpan w:val="6"/>
            <w:tcBorders>
              <w:top w:val="single" w:sz="4" w:space="0" w:color="auto"/>
              <w:left w:val="single" w:sz="4" w:space="0" w:color="auto"/>
              <w:bottom w:val="single" w:sz="4" w:space="0" w:color="auto"/>
              <w:right w:val="nil"/>
            </w:tcBorders>
            <w:noWrap/>
            <w:vAlign w:val="center"/>
            <w:hideMark/>
          </w:tcPr>
          <w:p w:rsidR="00FF5C16" w:rsidRPr="00F03518" w:rsidRDefault="00FF5C16" w:rsidP="00F57551">
            <w:pPr>
              <w:jc w:val="center"/>
              <w:rPr>
                <w:rFonts w:ascii="Calibri" w:hAnsi="Calibri"/>
                <w:color w:val="000000"/>
                <w:lang w:eastAsia="es-MX"/>
              </w:rPr>
            </w:pPr>
            <w:r>
              <w:rPr>
                <w:rFonts w:ascii="Calibri" w:hAnsi="Calibri"/>
                <w:color w:val="000000"/>
                <w:lang w:eastAsia="es-MX"/>
              </w:rPr>
              <w:t>1pto/</w:t>
            </w:r>
            <w:proofErr w:type="spellStart"/>
            <w:r>
              <w:rPr>
                <w:rFonts w:ascii="Calibri" w:hAnsi="Calibri"/>
                <w:color w:val="000000"/>
                <w:lang w:eastAsia="es-MX"/>
              </w:rPr>
              <w:t>hr</w:t>
            </w:r>
            <w:proofErr w:type="spellEnd"/>
          </w:p>
        </w:tc>
        <w:tc>
          <w:tcPr>
            <w:tcW w:w="2324" w:type="dxa"/>
            <w:gridSpan w:val="2"/>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57551">
            <w:pPr>
              <w:jc w:val="center"/>
              <w:rPr>
                <w:sz w:val="20"/>
                <w:szCs w:val="20"/>
                <w:lang w:eastAsia="es-MX"/>
              </w:rPr>
            </w:pPr>
          </w:p>
        </w:tc>
        <w:tc>
          <w:tcPr>
            <w:tcW w:w="1333" w:type="dxa"/>
            <w:tcBorders>
              <w:top w:val="single" w:sz="4" w:space="0" w:color="auto"/>
              <w:left w:val="nil"/>
              <w:bottom w:val="nil"/>
              <w:right w:val="single" w:sz="4" w:space="0" w:color="auto"/>
            </w:tcBorders>
            <w:vAlign w:val="center"/>
            <w:hideMark/>
          </w:tcPr>
          <w:p w:rsidR="00FF5C16" w:rsidRPr="00F03518" w:rsidRDefault="00FF5C16" w:rsidP="00F57551">
            <w:pPr>
              <w:rPr>
                <w:sz w:val="20"/>
                <w:szCs w:val="20"/>
                <w:lang w:eastAsia="es-MX"/>
              </w:rPr>
            </w:pPr>
          </w:p>
        </w:tc>
      </w:tr>
      <w:tr w:rsidR="00FF5C16" w:rsidRPr="00F03518" w:rsidTr="009F063D">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Pr>
                <w:rFonts w:ascii="Calibri" w:hAnsi="Calibri"/>
                <w:color w:val="000000"/>
                <w:lang w:eastAsia="es-MX"/>
              </w:rPr>
              <w:t xml:space="preserve">Internacional </w:t>
            </w:r>
            <w:r w:rsidRPr="00F03518">
              <w:rPr>
                <w:rFonts w:ascii="Calibri" w:hAnsi="Calibri"/>
                <w:color w:val="000000"/>
                <w:lang w:eastAsia="es-MX"/>
              </w:rPr>
              <w:t xml:space="preserve">(20 </w:t>
            </w:r>
            <w:proofErr w:type="spellStart"/>
            <w:r w:rsidRPr="00F03518">
              <w:rPr>
                <w:rFonts w:ascii="Calibri" w:hAnsi="Calibri"/>
                <w:color w:val="000000"/>
                <w:lang w:eastAsia="es-MX"/>
              </w:rPr>
              <w:t>hrs</w:t>
            </w:r>
            <w:proofErr w:type="spellEnd"/>
            <w:r w:rsidRPr="00F03518">
              <w:rPr>
                <w:rFonts w:ascii="Calibri" w:hAnsi="Calibri"/>
                <w:color w:val="000000"/>
                <w:lang w:eastAsia="es-MX"/>
              </w:rPr>
              <w:t xml:space="preserve"> académicas)</w:t>
            </w:r>
          </w:p>
        </w:tc>
        <w:tc>
          <w:tcPr>
            <w:tcW w:w="1239" w:type="dxa"/>
            <w:gridSpan w:val="6"/>
            <w:tcBorders>
              <w:top w:val="single" w:sz="4" w:space="0" w:color="auto"/>
              <w:left w:val="single" w:sz="4" w:space="0" w:color="auto"/>
              <w:bottom w:val="single" w:sz="4" w:space="0" w:color="auto"/>
              <w:right w:val="nil"/>
            </w:tcBorders>
            <w:noWrap/>
            <w:vAlign w:val="center"/>
            <w:hideMark/>
          </w:tcPr>
          <w:p w:rsidR="00FF5C16" w:rsidRPr="00F03518" w:rsidRDefault="00FF5C16" w:rsidP="00F57551">
            <w:pPr>
              <w:jc w:val="center"/>
              <w:rPr>
                <w:rFonts w:ascii="Calibri" w:hAnsi="Calibri"/>
                <w:color w:val="000000"/>
                <w:lang w:eastAsia="es-MX"/>
              </w:rPr>
            </w:pPr>
            <w:r>
              <w:rPr>
                <w:rFonts w:ascii="Calibri" w:hAnsi="Calibri"/>
                <w:color w:val="000000"/>
                <w:lang w:eastAsia="es-MX"/>
              </w:rPr>
              <w:t>1.5pto/</w:t>
            </w:r>
            <w:proofErr w:type="spellStart"/>
            <w:r>
              <w:rPr>
                <w:rFonts w:ascii="Calibri" w:hAnsi="Calibri"/>
                <w:color w:val="000000"/>
                <w:lang w:eastAsia="es-MX"/>
              </w:rPr>
              <w:t>hr</w:t>
            </w:r>
            <w:proofErr w:type="spellEnd"/>
          </w:p>
        </w:tc>
        <w:tc>
          <w:tcPr>
            <w:tcW w:w="2324" w:type="dxa"/>
            <w:gridSpan w:val="2"/>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57551">
            <w:pPr>
              <w:jc w:val="center"/>
              <w:rPr>
                <w:sz w:val="20"/>
                <w:szCs w:val="20"/>
                <w:lang w:eastAsia="es-MX"/>
              </w:rPr>
            </w:pPr>
          </w:p>
        </w:tc>
        <w:tc>
          <w:tcPr>
            <w:tcW w:w="1333" w:type="dxa"/>
            <w:tcBorders>
              <w:top w:val="single" w:sz="4" w:space="0" w:color="auto"/>
              <w:left w:val="nil"/>
              <w:bottom w:val="nil"/>
              <w:right w:val="single" w:sz="4" w:space="0" w:color="auto"/>
            </w:tcBorders>
            <w:vAlign w:val="center"/>
            <w:hideMark/>
          </w:tcPr>
          <w:p w:rsidR="00FF5C16" w:rsidRPr="00F03518" w:rsidRDefault="00FF5C16" w:rsidP="00F57551">
            <w:pPr>
              <w:rPr>
                <w:sz w:val="20"/>
                <w:szCs w:val="20"/>
                <w:lang w:eastAsia="es-MX"/>
              </w:rPr>
            </w:pPr>
          </w:p>
        </w:tc>
      </w:tr>
      <w:tr w:rsidR="00F57551" w:rsidRPr="00F03518" w:rsidTr="00F575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5</w:t>
            </w:r>
          </w:p>
        </w:tc>
        <w:tc>
          <w:tcPr>
            <w:tcW w:w="10430" w:type="dxa"/>
            <w:gridSpan w:val="10"/>
            <w:tcBorders>
              <w:top w:val="single" w:sz="4" w:space="0" w:color="auto"/>
              <w:left w:val="single" w:sz="4" w:space="0" w:color="auto"/>
              <w:bottom w:val="single" w:sz="4" w:space="0" w:color="auto"/>
              <w:right w:val="single" w:sz="4" w:space="0" w:color="auto"/>
            </w:tcBorders>
            <w:noWrap/>
            <w:vAlign w:val="center"/>
            <w:hideMark/>
          </w:tcPr>
          <w:p w:rsidR="00F57551" w:rsidRPr="00F03518" w:rsidRDefault="00F57551" w:rsidP="00F57551">
            <w:pPr>
              <w:rPr>
                <w:rFonts w:ascii="Calibri" w:hAnsi="Calibri"/>
                <w:b/>
                <w:bCs/>
                <w:color w:val="000000"/>
                <w:lang w:eastAsia="es-MX"/>
              </w:rPr>
            </w:pPr>
            <w:r w:rsidRPr="00F03518">
              <w:rPr>
                <w:rFonts w:ascii="Calibri" w:hAnsi="Calibri"/>
                <w:b/>
                <w:bCs/>
                <w:color w:val="000000"/>
                <w:lang w:eastAsia="es-MX"/>
              </w:rPr>
              <w:t>Congreso</w:t>
            </w:r>
          </w:p>
        </w:tc>
      </w:tr>
      <w:tr w:rsidR="00FF5C16" w:rsidRPr="00F03518" w:rsidTr="0019401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sidRPr="00F03518">
              <w:rPr>
                <w:rFonts w:ascii="Calibri" w:hAnsi="Calibri"/>
                <w:color w:val="000000"/>
                <w:lang w:eastAsia="es-MX"/>
              </w:rPr>
              <w:t>Nacional</w:t>
            </w:r>
          </w:p>
        </w:tc>
        <w:tc>
          <w:tcPr>
            <w:tcW w:w="1239" w:type="dxa"/>
            <w:gridSpan w:val="6"/>
            <w:tcBorders>
              <w:top w:val="single" w:sz="4" w:space="0" w:color="auto"/>
              <w:left w:val="single" w:sz="4" w:space="0" w:color="auto"/>
              <w:bottom w:val="single" w:sz="4" w:space="0" w:color="auto"/>
              <w:right w:val="nil"/>
            </w:tcBorders>
            <w:noWrap/>
            <w:vAlign w:val="center"/>
            <w:hideMark/>
          </w:tcPr>
          <w:p w:rsidR="00FF5C16" w:rsidRPr="00AC19D8" w:rsidRDefault="00C216DC" w:rsidP="00F57551">
            <w:pPr>
              <w:jc w:val="center"/>
              <w:rPr>
                <w:rFonts w:ascii="Calibri" w:hAnsi="Calibri"/>
                <w:color w:val="000000"/>
                <w:lang w:eastAsia="es-MX"/>
              </w:rPr>
            </w:pPr>
            <w:r>
              <w:rPr>
                <w:rFonts w:ascii="Calibri" w:hAnsi="Calibri"/>
                <w:color w:val="000000"/>
                <w:lang w:eastAsia="es-MX"/>
              </w:rPr>
              <w:t>45</w:t>
            </w:r>
            <w:r w:rsidR="00FF5C16" w:rsidRPr="00AC19D8">
              <w:rPr>
                <w:rFonts w:ascii="Calibri" w:hAnsi="Calibri"/>
                <w:color w:val="000000"/>
                <w:lang w:eastAsia="es-MX"/>
              </w:rPr>
              <w:t xml:space="preserve"> </w:t>
            </w:r>
            <w:proofErr w:type="spellStart"/>
            <w:r w:rsidR="00FF5C16" w:rsidRPr="00AC19D8">
              <w:rPr>
                <w:rFonts w:ascii="Calibri" w:hAnsi="Calibri"/>
                <w:color w:val="000000"/>
                <w:lang w:eastAsia="es-MX"/>
              </w:rPr>
              <w:t>pts</w:t>
            </w:r>
            <w:proofErr w:type="spellEnd"/>
          </w:p>
        </w:tc>
        <w:tc>
          <w:tcPr>
            <w:tcW w:w="2324" w:type="dxa"/>
            <w:gridSpan w:val="2"/>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57551">
            <w:pPr>
              <w:jc w:val="center"/>
              <w:rPr>
                <w:sz w:val="20"/>
                <w:szCs w:val="20"/>
                <w:lang w:eastAsia="es-MX"/>
              </w:rPr>
            </w:pPr>
          </w:p>
        </w:tc>
        <w:tc>
          <w:tcPr>
            <w:tcW w:w="1333" w:type="dxa"/>
            <w:tcBorders>
              <w:top w:val="nil"/>
              <w:left w:val="nil"/>
              <w:bottom w:val="nil"/>
              <w:right w:val="single" w:sz="4" w:space="0" w:color="auto"/>
            </w:tcBorders>
            <w:vAlign w:val="center"/>
            <w:hideMark/>
          </w:tcPr>
          <w:p w:rsidR="00FF5C16" w:rsidRPr="00F03518" w:rsidRDefault="00FF5C16" w:rsidP="00F57551">
            <w:pPr>
              <w:rPr>
                <w:sz w:val="20"/>
                <w:szCs w:val="20"/>
                <w:lang w:eastAsia="es-MX"/>
              </w:rPr>
            </w:pPr>
          </w:p>
        </w:tc>
      </w:tr>
      <w:tr w:rsidR="00FF5C16" w:rsidRPr="00F03518" w:rsidTr="00B531C2">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sidRPr="00F03518">
              <w:rPr>
                <w:rFonts w:ascii="Calibri" w:hAnsi="Calibri"/>
                <w:color w:val="000000"/>
                <w:lang w:eastAsia="es-MX"/>
              </w:rPr>
              <w:t>Internacional</w:t>
            </w:r>
          </w:p>
        </w:tc>
        <w:tc>
          <w:tcPr>
            <w:tcW w:w="1239" w:type="dxa"/>
            <w:gridSpan w:val="6"/>
            <w:tcBorders>
              <w:top w:val="single" w:sz="4" w:space="0" w:color="auto"/>
              <w:left w:val="single" w:sz="4" w:space="0" w:color="auto"/>
              <w:bottom w:val="single" w:sz="4" w:space="0" w:color="auto"/>
              <w:right w:val="nil"/>
            </w:tcBorders>
            <w:noWrap/>
            <w:vAlign w:val="center"/>
            <w:hideMark/>
          </w:tcPr>
          <w:p w:rsidR="00FF5C16" w:rsidRPr="00AC19D8" w:rsidRDefault="00FF5C16" w:rsidP="00F57551">
            <w:pPr>
              <w:jc w:val="center"/>
              <w:rPr>
                <w:rFonts w:ascii="Calibri" w:hAnsi="Calibri"/>
                <w:color w:val="000000"/>
                <w:lang w:eastAsia="es-MX"/>
              </w:rPr>
            </w:pPr>
            <w:r w:rsidRPr="00AC19D8">
              <w:rPr>
                <w:rFonts w:ascii="Calibri" w:hAnsi="Calibri"/>
                <w:color w:val="000000"/>
                <w:lang w:eastAsia="es-MX"/>
              </w:rPr>
              <w:t xml:space="preserve">45 </w:t>
            </w:r>
            <w:proofErr w:type="spellStart"/>
            <w:r w:rsidRPr="00AC19D8">
              <w:rPr>
                <w:rFonts w:ascii="Calibri" w:hAnsi="Calibri"/>
                <w:color w:val="000000"/>
                <w:lang w:eastAsia="es-MX"/>
              </w:rPr>
              <w:t>pts</w:t>
            </w:r>
            <w:proofErr w:type="spellEnd"/>
          </w:p>
        </w:tc>
        <w:tc>
          <w:tcPr>
            <w:tcW w:w="2324" w:type="dxa"/>
            <w:gridSpan w:val="2"/>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57551">
            <w:pPr>
              <w:jc w:val="center"/>
              <w:rPr>
                <w:sz w:val="20"/>
                <w:szCs w:val="20"/>
                <w:lang w:eastAsia="es-MX"/>
              </w:rPr>
            </w:pPr>
          </w:p>
        </w:tc>
        <w:tc>
          <w:tcPr>
            <w:tcW w:w="1333" w:type="dxa"/>
            <w:tcBorders>
              <w:top w:val="single" w:sz="4" w:space="0" w:color="auto"/>
              <w:left w:val="nil"/>
              <w:bottom w:val="single" w:sz="4" w:space="0" w:color="auto"/>
              <w:right w:val="single" w:sz="4" w:space="0" w:color="auto"/>
            </w:tcBorders>
            <w:vAlign w:val="center"/>
            <w:hideMark/>
          </w:tcPr>
          <w:p w:rsidR="00FF5C16" w:rsidRPr="00F03518" w:rsidRDefault="00FF5C16" w:rsidP="00F57551">
            <w:pPr>
              <w:rPr>
                <w:sz w:val="20"/>
                <w:szCs w:val="20"/>
                <w:lang w:eastAsia="es-MX"/>
              </w:rPr>
            </w:pPr>
          </w:p>
        </w:tc>
      </w:tr>
      <w:tr w:rsidR="00FF5C16" w:rsidRPr="00F03518" w:rsidTr="006B1EE3">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sidRPr="00F03518">
              <w:rPr>
                <w:rFonts w:ascii="Calibri" w:hAnsi="Calibri"/>
                <w:color w:val="000000"/>
                <w:lang w:eastAsia="es-MX"/>
              </w:rPr>
              <w:t>Mundial</w:t>
            </w:r>
          </w:p>
        </w:tc>
        <w:tc>
          <w:tcPr>
            <w:tcW w:w="1239" w:type="dxa"/>
            <w:gridSpan w:val="6"/>
            <w:tcBorders>
              <w:top w:val="single" w:sz="4" w:space="0" w:color="auto"/>
              <w:left w:val="single" w:sz="4" w:space="0" w:color="auto"/>
              <w:bottom w:val="single" w:sz="4" w:space="0" w:color="auto"/>
              <w:right w:val="nil"/>
            </w:tcBorders>
            <w:noWrap/>
            <w:vAlign w:val="center"/>
            <w:hideMark/>
          </w:tcPr>
          <w:p w:rsidR="00FF5C16" w:rsidRPr="00AC19D8" w:rsidRDefault="00FF5C16" w:rsidP="00F57551">
            <w:pPr>
              <w:jc w:val="center"/>
              <w:rPr>
                <w:rFonts w:ascii="Calibri" w:hAnsi="Calibri"/>
                <w:color w:val="000000"/>
                <w:lang w:eastAsia="es-MX"/>
              </w:rPr>
            </w:pPr>
            <w:r w:rsidRPr="00AC19D8">
              <w:rPr>
                <w:rFonts w:ascii="Calibri" w:hAnsi="Calibri"/>
                <w:color w:val="000000"/>
                <w:lang w:eastAsia="es-MX"/>
              </w:rPr>
              <w:t xml:space="preserve">45 </w:t>
            </w:r>
            <w:proofErr w:type="spellStart"/>
            <w:r w:rsidRPr="00AC19D8">
              <w:rPr>
                <w:rFonts w:ascii="Calibri" w:hAnsi="Calibri"/>
                <w:color w:val="000000"/>
                <w:lang w:eastAsia="es-MX"/>
              </w:rPr>
              <w:t>pts</w:t>
            </w:r>
            <w:proofErr w:type="spellEnd"/>
          </w:p>
        </w:tc>
        <w:tc>
          <w:tcPr>
            <w:tcW w:w="2324" w:type="dxa"/>
            <w:gridSpan w:val="2"/>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57551">
            <w:pPr>
              <w:jc w:val="center"/>
              <w:rPr>
                <w:sz w:val="20"/>
                <w:szCs w:val="20"/>
                <w:lang w:eastAsia="es-MX"/>
              </w:rPr>
            </w:pPr>
          </w:p>
        </w:tc>
        <w:tc>
          <w:tcPr>
            <w:tcW w:w="1333" w:type="dxa"/>
            <w:tcBorders>
              <w:top w:val="single" w:sz="4" w:space="0" w:color="auto"/>
              <w:left w:val="nil"/>
              <w:bottom w:val="single" w:sz="4" w:space="0" w:color="auto"/>
              <w:right w:val="single" w:sz="4" w:space="0" w:color="auto"/>
            </w:tcBorders>
            <w:vAlign w:val="center"/>
            <w:hideMark/>
          </w:tcPr>
          <w:p w:rsidR="00FF5C16" w:rsidRPr="00F03518" w:rsidRDefault="00FF5C16" w:rsidP="00F57551">
            <w:pPr>
              <w:rPr>
                <w:sz w:val="20"/>
                <w:szCs w:val="20"/>
                <w:lang w:eastAsia="es-MX"/>
              </w:rPr>
            </w:pPr>
          </w:p>
        </w:tc>
      </w:tr>
      <w:tr w:rsidR="00FF5C16" w:rsidRPr="00F03518" w:rsidTr="00132E3B">
        <w:trPr>
          <w:trHeight w:val="601"/>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57551">
            <w:pPr>
              <w:jc w:val="center"/>
              <w:rPr>
                <w:rFonts w:ascii="Calibri" w:hAnsi="Calibri"/>
                <w:b/>
                <w:bCs/>
                <w:color w:val="000000"/>
                <w:lang w:eastAsia="es-MX"/>
              </w:rPr>
            </w:pPr>
            <w:r w:rsidRPr="00F03518">
              <w:rPr>
                <w:rFonts w:ascii="Calibri" w:hAnsi="Calibri"/>
                <w:b/>
                <w:bCs/>
                <w:color w:val="000000"/>
                <w:lang w:eastAsia="es-MX"/>
              </w:rPr>
              <w:t>6</w:t>
            </w:r>
          </w:p>
        </w:tc>
        <w:tc>
          <w:tcPr>
            <w:tcW w:w="5534" w:type="dxa"/>
            <w:tcBorders>
              <w:top w:val="single" w:sz="4" w:space="0" w:color="auto"/>
              <w:left w:val="single" w:sz="4" w:space="0" w:color="auto"/>
              <w:bottom w:val="single" w:sz="4" w:space="0" w:color="auto"/>
              <w:right w:val="single" w:sz="4" w:space="0" w:color="auto"/>
            </w:tcBorders>
            <w:vAlign w:val="center"/>
            <w:hideMark/>
          </w:tcPr>
          <w:p w:rsidR="00FF5C16" w:rsidRPr="00F03518" w:rsidRDefault="00FF5C16" w:rsidP="00F57551">
            <w:pPr>
              <w:rPr>
                <w:rFonts w:ascii="Calibri" w:hAnsi="Calibri"/>
                <w:b/>
                <w:bCs/>
                <w:color w:val="000000"/>
                <w:lang w:eastAsia="es-MX"/>
              </w:rPr>
            </w:pPr>
            <w:r w:rsidRPr="00F03518">
              <w:rPr>
                <w:rFonts w:ascii="Calibri" w:hAnsi="Calibri"/>
                <w:b/>
                <w:bCs/>
                <w:color w:val="000000"/>
                <w:lang w:eastAsia="es-MX"/>
              </w:rPr>
              <w:t>Cursos en medios electrónico, lectura de artículos y exámenes en línea avalados por el Consejo</w:t>
            </w:r>
          </w:p>
        </w:tc>
        <w:tc>
          <w:tcPr>
            <w:tcW w:w="1239" w:type="dxa"/>
            <w:gridSpan w:val="6"/>
            <w:tcBorders>
              <w:top w:val="single" w:sz="4" w:space="0" w:color="auto"/>
              <w:left w:val="single" w:sz="4" w:space="0" w:color="auto"/>
              <w:bottom w:val="single" w:sz="4" w:space="0" w:color="auto"/>
              <w:right w:val="nil"/>
            </w:tcBorders>
            <w:noWrap/>
            <w:vAlign w:val="center"/>
            <w:hideMark/>
          </w:tcPr>
          <w:p w:rsidR="00FF5C16" w:rsidRPr="00AC19D8" w:rsidRDefault="00FF5C16" w:rsidP="00F57551">
            <w:pPr>
              <w:jc w:val="center"/>
              <w:rPr>
                <w:rFonts w:ascii="Calibri" w:hAnsi="Calibri"/>
                <w:bCs/>
                <w:color w:val="000000"/>
                <w:lang w:eastAsia="es-MX"/>
              </w:rPr>
            </w:pPr>
            <w:r w:rsidRPr="00AC19D8">
              <w:rPr>
                <w:rFonts w:ascii="Calibri" w:hAnsi="Calibri"/>
                <w:bCs/>
                <w:color w:val="000000"/>
                <w:lang w:eastAsia="es-MX"/>
              </w:rPr>
              <w:t xml:space="preserve">1 </w:t>
            </w:r>
            <w:proofErr w:type="spellStart"/>
            <w:r w:rsidRPr="00AC19D8">
              <w:rPr>
                <w:rFonts w:ascii="Calibri" w:hAnsi="Calibri"/>
                <w:bCs/>
                <w:color w:val="000000"/>
                <w:lang w:eastAsia="es-MX"/>
              </w:rPr>
              <w:t>pto</w:t>
            </w:r>
            <w:proofErr w:type="spellEnd"/>
            <w:r w:rsidRPr="00AC19D8">
              <w:rPr>
                <w:rFonts w:ascii="Calibri" w:hAnsi="Calibri"/>
                <w:bCs/>
                <w:color w:val="000000"/>
                <w:lang w:eastAsia="es-MX"/>
              </w:rPr>
              <w:t>/</w:t>
            </w:r>
            <w:proofErr w:type="spellStart"/>
            <w:r w:rsidRPr="00AC19D8">
              <w:rPr>
                <w:rFonts w:ascii="Calibri" w:hAnsi="Calibri"/>
                <w:bCs/>
                <w:color w:val="000000"/>
                <w:lang w:eastAsia="es-MX"/>
              </w:rPr>
              <w:t>hr</w:t>
            </w:r>
            <w:proofErr w:type="spellEnd"/>
          </w:p>
        </w:tc>
        <w:tc>
          <w:tcPr>
            <w:tcW w:w="2324" w:type="dxa"/>
            <w:gridSpan w:val="2"/>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57551">
            <w:pPr>
              <w:jc w:val="center"/>
              <w:rPr>
                <w:sz w:val="20"/>
                <w:szCs w:val="20"/>
                <w:lang w:eastAsia="es-MX"/>
              </w:rPr>
            </w:pPr>
          </w:p>
        </w:tc>
        <w:tc>
          <w:tcPr>
            <w:tcW w:w="1333" w:type="dxa"/>
            <w:tcBorders>
              <w:top w:val="nil"/>
              <w:left w:val="nil"/>
              <w:bottom w:val="nil"/>
              <w:right w:val="single" w:sz="4" w:space="0" w:color="auto"/>
            </w:tcBorders>
            <w:vAlign w:val="center"/>
            <w:hideMark/>
          </w:tcPr>
          <w:p w:rsidR="00FF5C16" w:rsidRPr="00F03518" w:rsidRDefault="00FF5C16" w:rsidP="00F57551">
            <w:pPr>
              <w:rPr>
                <w:sz w:val="20"/>
                <w:szCs w:val="20"/>
                <w:lang w:eastAsia="es-MX"/>
              </w:rPr>
            </w:pPr>
          </w:p>
        </w:tc>
      </w:tr>
      <w:tr w:rsidR="00F57551" w:rsidRPr="00F03518" w:rsidTr="00F575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7</w:t>
            </w:r>
          </w:p>
        </w:tc>
        <w:tc>
          <w:tcPr>
            <w:tcW w:w="10430" w:type="dxa"/>
            <w:gridSpan w:val="10"/>
            <w:tcBorders>
              <w:top w:val="single" w:sz="4" w:space="0" w:color="auto"/>
              <w:left w:val="single" w:sz="4" w:space="0" w:color="auto"/>
              <w:bottom w:val="single" w:sz="4" w:space="0" w:color="auto"/>
              <w:right w:val="single" w:sz="4" w:space="0" w:color="auto"/>
            </w:tcBorders>
            <w:vAlign w:val="bottom"/>
            <w:hideMark/>
          </w:tcPr>
          <w:p w:rsidR="00F57551" w:rsidRPr="00F03518" w:rsidRDefault="00F57551" w:rsidP="00F57551">
            <w:pPr>
              <w:rPr>
                <w:rFonts w:ascii="Calibri" w:hAnsi="Calibri"/>
                <w:b/>
                <w:bCs/>
                <w:color w:val="000000"/>
                <w:lang w:eastAsia="es-MX"/>
              </w:rPr>
            </w:pPr>
            <w:r w:rsidRPr="00F03518">
              <w:rPr>
                <w:rFonts w:ascii="Calibri" w:hAnsi="Calibri"/>
                <w:b/>
                <w:bCs/>
                <w:color w:val="000000"/>
                <w:lang w:eastAsia="es-MX"/>
              </w:rPr>
              <w:t>Adiestramiento en Servicio</w:t>
            </w:r>
          </w:p>
        </w:tc>
      </w:tr>
      <w:tr w:rsidR="00FF5C16" w:rsidRPr="00F03518" w:rsidTr="00DB4F13">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sidRPr="00F03518">
              <w:rPr>
                <w:rFonts w:ascii="Calibri" w:hAnsi="Calibri"/>
                <w:color w:val="000000"/>
                <w:lang w:eastAsia="es-MX"/>
              </w:rPr>
              <w:t>Menos de 6 meses</w:t>
            </w:r>
          </w:p>
        </w:tc>
        <w:tc>
          <w:tcPr>
            <w:tcW w:w="1220" w:type="dxa"/>
            <w:gridSpan w:val="5"/>
            <w:tcBorders>
              <w:top w:val="single" w:sz="4" w:space="0" w:color="auto"/>
              <w:left w:val="single" w:sz="4" w:space="0" w:color="auto"/>
              <w:bottom w:val="single" w:sz="4" w:space="0" w:color="auto"/>
              <w:right w:val="nil"/>
            </w:tcBorders>
            <w:noWrap/>
            <w:vAlign w:val="center"/>
            <w:hideMark/>
          </w:tcPr>
          <w:p w:rsidR="00FF5C16" w:rsidRPr="00F03518" w:rsidRDefault="00FF5C16" w:rsidP="00F57551">
            <w:pPr>
              <w:jc w:val="center"/>
              <w:rPr>
                <w:rFonts w:ascii="Calibri" w:hAnsi="Calibri"/>
                <w:color w:val="000000"/>
                <w:lang w:eastAsia="es-MX"/>
              </w:rPr>
            </w:pPr>
            <w:r>
              <w:rPr>
                <w:rFonts w:ascii="Calibri" w:hAnsi="Calibri"/>
                <w:color w:val="000000"/>
                <w:lang w:eastAsia="es-MX"/>
              </w:rPr>
              <w:t xml:space="preserve">75 </w:t>
            </w:r>
            <w:proofErr w:type="spellStart"/>
            <w:r>
              <w:rPr>
                <w:rFonts w:ascii="Calibri" w:hAnsi="Calibri"/>
                <w:color w:val="000000"/>
                <w:lang w:eastAsia="es-MX"/>
              </w:rPr>
              <w:t>pts</w:t>
            </w:r>
            <w:proofErr w:type="spellEnd"/>
          </w:p>
        </w:tc>
        <w:tc>
          <w:tcPr>
            <w:tcW w:w="2343" w:type="dxa"/>
            <w:gridSpan w:val="3"/>
            <w:tcBorders>
              <w:top w:val="single" w:sz="4" w:space="0" w:color="auto"/>
              <w:left w:val="single" w:sz="4" w:space="0" w:color="auto"/>
              <w:bottom w:val="single" w:sz="4" w:space="0" w:color="auto"/>
              <w:right w:val="single" w:sz="4" w:space="0" w:color="auto"/>
            </w:tcBorders>
            <w:vAlign w:val="center"/>
          </w:tcPr>
          <w:p w:rsidR="00FF5C16" w:rsidRPr="00F03518" w:rsidRDefault="00FF5C16" w:rsidP="00F57551">
            <w:pPr>
              <w:jc w:val="center"/>
              <w:rPr>
                <w:sz w:val="20"/>
                <w:szCs w:val="20"/>
                <w:lang w:eastAsia="es-MX"/>
              </w:rPr>
            </w:pPr>
          </w:p>
        </w:tc>
        <w:tc>
          <w:tcPr>
            <w:tcW w:w="1333" w:type="dxa"/>
            <w:tcBorders>
              <w:top w:val="nil"/>
              <w:left w:val="nil"/>
              <w:bottom w:val="single" w:sz="4" w:space="0" w:color="auto"/>
              <w:right w:val="single" w:sz="4" w:space="0" w:color="auto"/>
            </w:tcBorders>
            <w:vAlign w:val="center"/>
            <w:hideMark/>
          </w:tcPr>
          <w:p w:rsidR="00FF5C16" w:rsidRPr="00F03518" w:rsidRDefault="00FF5C16" w:rsidP="00F57551">
            <w:pPr>
              <w:rPr>
                <w:sz w:val="20"/>
                <w:szCs w:val="20"/>
                <w:lang w:eastAsia="es-MX"/>
              </w:rPr>
            </w:pPr>
          </w:p>
        </w:tc>
      </w:tr>
      <w:tr w:rsidR="00FF5C16" w:rsidRPr="00F03518" w:rsidTr="0092642D">
        <w:trPr>
          <w:trHeight w:val="315"/>
        </w:trPr>
        <w:tc>
          <w:tcPr>
            <w:tcW w:w="578" w:type="dxa"/>
            <w:tcBorders>
              <w:top w:val="single" w:sz="4" w:space="0" w:color="auto"/>
              <w:left w:val="single" w:sz="8" w:space="0" w:color="auto"/>
              <w:bottom w:val="single" w:sz="8" w:space="0" w:color="auto"/>
              <w:right w:val="single" w:sz="4" w:space="0" w:color="auto"/>
            </w:tcBorders>
            <w:noWrap/>
            <w:vAlign w:val="center"/>
            <w:hideMark/>
          </w:tcPr>
          <w:p w:rsidR="00FF5C16" w:rsidRPr="00F03518" w:rsidRDefault="00FF5C16" w:rsidP="00F57551">
            <w:pPr>
              <w:jc w:val="center"/>
              <w:rPr>
                <w:sz w:val="20"/>
                <w:szCs w:val="20"/>
                <w:lang w:eastAsia="es-MX"/>
              </w:rPr>
            </w:pPr>
          </w:p>
        </w:tc>
        <w:tc>
          <w:tcPr>
            <w:tcW w:w="5534" w:type="dxa"/>
            <w:tcBorders>
              <w:top w:val="single" w:sz="4" w:space="0" w:color="auto"/>
              <w:left w:val="single" w:sz="4" w:space="0" w:color="auto"/>
              <w:bottom w:val="single" w:sz="8"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sidRPr="00F03518">
              <w:rPr>
                <w:rFonts w:ascii="Calibri" w:hAnsi="Calibri"/>
                <w:color w:val="000000"/>
                <w:lang w:eastAsia="es-MX"/>
              </w:rPr>
              <w:t>Mas de 6 meses</w:t>
            </w:r>
          </w:p>
        </w:tc>
        <w:tc>
          <w:tcPr>
            <w:tcW w:w="1220" w:type="dxa"/>
            <w:gridSpan w:val="5"/>
            <w:tcBorders>
              <w:top w:val="single" w:sz="4" w:space="0" w:color="auto"/>
              <w:left w:val="single" w:sz="4" w:space="0" w:color="auto"/>
              <w:bottom w:val="single" w:sz="4" w:space="0" w:color="auto"/>
              <w:right w:val="nil"/>
            </w:tcBorders>
            <w:noWrap/>
            <w:vAlign w:val="center"/>
            <w:hideMark/>
          </w:tcPr>
          <w:p w:rsidR="00FF5C16" w:rsidRPr="00F03518" w:rsidRDefault="00FF5C16" w:rsidP="00F57551">
            <w:pPr>
              <w:jc w:val="center"/>
              <w:rPr>
                <w:rFonts w:ascii="Calibri" w:hAnsi="Calibri"/>
                <w:color w:val="000000"/>
                <w:lang w:eastAsia="es-MX"/>
              </w:rPr>
            </w:pPr>
            <w:r>
              <w:rPr>
                <w:rFonts w:ascii="Calibri" w:hAnsi="Calibri"/>
                <w:color w:val="000000"/>
                <w:lang w:eastAsia="es-MX"/>
              </w:rPr>
              <w:t xml:space="preserve">100 </w:t>
            </w:r>
            <w:proofErr w:type="spellStart"/>
            <w:r>
              <w:rPr>
                <w:rFonts w:ascii="Calibri" w:hAnsi="Calibri"/>
                <w:color w:val="000000"/>
                <w:lang w:eastAsia="es-MX"/>
              </w:rPr>
              <w:t>pts</w:t>
            </w:r>
            <w:proofErr w:type="spellEnd"/>
          </w:p>
        </w:tc>
        <w:tc>
          <w:tcPr>
            <w:tcW w:w="2343" w:type="dxa"/>
            <w:gridSpan w:val="3"/>
            <w:tcBorders>
              <w:top w:val="single" w:sz="4" w:space="0" w:color="auto"/>
              <w:left w:val="single" w:sz="4" w:space="0" w:color="auto"/>
              <w:bottom w:val="single" w:sz="8" w:space="0" w:color="auto"/>
              <w:right w:val="single" w:sz="4" w:space="0" w:color="auto"/>
            </w:tcBorders>
            <w:vAlign w:val="center"/>
          </w:tcPr>
          <w:p w:rsidR="00FF5C16" w:rsidRPr="00F03518" w:rsidRDefault="00FF5C16" w:rsidP="00F57551">
            <w:pPr>
              <w:jc w:val="center"/>
              <w:rPr>
                <w:sz w:val="20"/>
                <w:szCs w:val="20"/>
                <w:lang w:eastAsia="es-MX"/>
              </w:rPr>
            </w:pPr>
          </w:p>
        </w:tc>
        <w:tc>
          <w:tcPr>
            <w:tcW w:w="1333" w:type="dxa"/>
            <w:tcBorders>
              <w:top w:val="single" w:sz="4" w:space="0" w:color="auto"/>
              <w:left w:val="nil"/>
              <w:bottom w:val="single" w:sz="8" w:space="0" w:color="auto"/>
              <w:right w:val="single" w:sz="4" w:space="0" w:color="auto"/>
            </w:tcBorders>
            <w:noWrap/>
            <w:vAlign w:val="bottom"/>
            <w:hideMark/>
          </w:tcPr>
          <w:p w:rsidR="00FF5C16" w:rsidRPr="00F03518" w:rsidRDefault="00FF5C16" w:rsidP="00F57551">
            <w:pPr>
              <w:rPr>
                <w:sz w:val="20"/>
                <w:szCs w:val="20"/>
                <w:lang w:eastAsia="es-MX"/>
              </w:rPr>
            </w:pPr>
          </w:p>
        </w:tc>
      </w:tr>
      <w:tr w:rsidR="00FF5C16" w:rsidRPr="00F03518" w:rsidTr="0092642D">
        <w:trPr>
          <w:gridBefore w:val="2"/>
          <w:wBefore w:w="6112" w:type="dxa"/>
          <w:trHeight w:val="2578"/>
        </w:trPr>
        <w:tc>
          <w:tcPr>
            <w:tcW w:w="4896" w:type="dxa"/>
            <w:gridSpan w:val="9"/>
            <w:tcBorders>
              <w:top w:val="nil"/>
              <w:left w:val="single" w:sz="4" w:space="0" w:color="FFFFFF" w:themeColor="background1"/>
              <w:bottom w:val="single" w:sz="4" w:space="0" w:color="FFFFFF" w:themeColor="background1"/>
              <w:right w:val="single" w:sz="4" w:space="0" w:color="FFFFFF" w:themeColor="background1"/>
            </w:tcBorders>
            <w:noWrap/>
            <w:vAlign w:val="center"/>
            <w:hideMark/>
          </w:tcPr>
          <w:p w:rsidR="00FF5C16" w:rsidRDefault="00FF5C16" w:rsidP="00F57551">
            <w:pPr>
              <w:rPr>
                <w:sz w:val="20"/>
                <w:szCs w:val="20"/>
                <w:lang w:eastAsia="es-MX"/>
              </w:rPr>
            </w:pPr>
          </w:p>
          <w:p w:rsidR="00FF5C16" w:rsidRDefault="00FF5C16" w:rsidP="00F57551">
            <w:pPr>
              <w:rPr>
                <w:sz w:val="20"/>
                <w:szCs w:val="20"/>
                <w:lang w:eastAsia="es-MX"/>
              </w:rPr>
            </w:pPr>
          </w:p>
          <w:p w:rsidR="00FF5C16" w:rsidRDefault="00FF5C16" w:rsidP="00F57551">
            <w:pPr>
              <w:rPr>
                <w:sz w:val="20"/>
                <w:szCs w:val="20"/>
                <w:lang w:eastAsia="es-MX"/>
              </w:rPr>
            </w:pPr>
          </w:p>
          <w:p w:rsidR="00FF5C16" w:rsidRDefault="00FF5C16" w:rsidP="00F57551">
            <w:pPr>
              <w:rPr>
                <w:sz w:val="20"/>
                <w:szCs w:val="20"/>
                <w:lang w:eastAsia="es-MX"/>
              </w:rPr>
            </w:pPr>
          </w:p>
          <w:p w:rsidR="00FF5C16" w:rsidRDefault="00FF5C16" w:rsidP="00F57551">
            <w:pPr>
              <w:rPr>
                <w:sz w:val="20"/>
                <w:szCs w:val="20"/>
                <w:lang w:eastAsia="es-MX"/>
              </w:rPr>
            </w:pPr>
          </w:p>
          <w:p w:rsidR="00FF5C16" w:rsidRPr="00F03518" w:rsidRDefault="00FF5C16" w:rsidP="00F57551">
            <w:pPr>
              <w:rPr>
                <w:sz w:val="20"/>
                <w:szCs w:val="20"/>
                <w:lang w:eastAsia="es-MX"/>
              </w:rPr>
            </w:pPr>
          </w:p>
        </w:tc>
      </w:tr>
      <w:tr w:rsidR="0092642D" w:rsidRPr="00F03518" w:rsidTr="0092642D">
        <w:trPr>
          <w:gridBefore w:val="2"/>
          <w:wBefore w:w="6112" w:type="dxa"/>
        </w:trPr>
        <w:tc>
          <w:tcPr>
            <w:tcW w:w="4896" w:type="dxa"/>
            <w:gridSpan w:val="9"/>
            <w:tcBorders>
              <w:top w:val="single" w:sz="4" w:space="0" w:color="FFFFFF" w:themeColor="background1"/>
              <w:left w:val="single" w:sz="4" w:space="0" w:color="FFFFFF" w:themeColor="background1"/>
              <w:bottom w:val="nil"/>
              <w:right w:val="single" w:sz="4" w:space="0" w:color="FFFFFF" w:themeColor="background1"/>
            </w:tcBorders>
            <w:noWrap/>
            <w:vAlign w:val="center"/>
          </w:tcPr>
          <w:p w:rsidR="0092642D" w:rsidRDefault="0092642D" w:rsidP="00F57551">
            <w:pPr>
              <w:rPr>
                <w:sz w:val="20"/>
                <w:szCs w:val="20"/>
                <w:lang w:eastAsia="es-MX"/>
              </w:rPr>
            </w:pPr>
          </w:p>
        </w:tc>
      </w:tr>
      <w:tr w:rsidR="00F57551" w:rsidRPr="00F03518" w:rsidTr="00F57551">
        <w:trPr>
          <w:trHeight w:val="300"/>
        </w:trPr>
        <w:tc>
          <w:tcPr>
            <w:tcW w:w="11008" w:type="dxa"/>
            <w:gridSpan w:val="11"/>
            <w:tcBorders>
              <w:top w:val="single" w:sz="8" w:space="0" w:color="auto"/>
              <w:left w:val="single" w:sz="8" w:space="0" w:color="auto"/>
              <w:bottom w:val="single" w:sz="4" w:space="0" w:color="auto"/>
              <w:right w:val="single" w:sz="4" w:space="0" w:color="auto"/>
            </w:tcBorders>
            <w:noWrap/>
            <w:vAlign w:val="bottom"/>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lastRenderedPageBreak/>
              <w:t>Capítulo 4</w:t>
            </w:r>
            <w:r>
              <w:rPr>
                <w:rFonts w:ascii="Calibri" w:hAnsi="Calibri"/>
                <w:b/>
                <w:bCs/>
                <w:color w:val="000000"/>
                <w:lang w:eastAsia="es-MX"/>
              </w:rPr>
              <w:t>:</w:t>
            </w:r>
            <w:r w:rsidRPr="00F03518">
              <w:rPr>
                <w:rFonts w:ascii="Calibri" w:hAnsi="Calibri"/>
                <w:b/>
                <w:bCs/>
                <w:color w:val="000000"/>
                <w:lang w:eastAsia="es-MX"/>
              </w:rPr>
              <w:t xml:space="preserve"> Actividades como Docente</w:t>
            </w:r>
          </w:p>
        </w:tc>
      </w:tr>
      <w:tr w:rsidR="00F57551" w:rsidRPr="00F03518" w:rsidTr="00F575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proofErr w:type="spellStart"/>
            <w:r w:rsidRPr="00F03518">
              <w:rPr>
                <w:rFonts w:ascii="Calibri" w:hAnsi="Calibri"/>
                <w:b/>
                <w:bCs/>
                <w:color w:val="000000"/>
                <w:lang w:eastAsia="es-MX"/>
              </w:rPr>
              <w:t>N°</w:t>
            </w:r>
            <w:proofErr w:type="spellEnd"/>
          </w:p>
        </w:tc>
        <w:tc>
          <w:tcPr>
            <w:tcW w:w="5534" w:type="dxa"/>
            <w:tcBorders>
              <w:top w:val="single" w:sz="4" w:space="0" w:color="auto"/>
              <w:left w:val="single" w:sz="4" w:space="0" w:color="auto"/>
              <w:bottom w:val="single" w:sz="4" w:space="0" w:color="auto"/>
              <w:right w:val="single" w:sz="4" w:space="0" w:color="auto"/>
            </w:tcBorders>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Actividad</w:t>
            </w:r>
          </w:p>
        </w:tc>
        <w:tc>
          <w:tcPr>
            <w:tcW w:w="1202" w:type="dxa"/>
            <w:gridSpan w:val="4"/>
            <w:tcBorders>
              <w:top w:val="single" w:sz="4" w:space="0" w:color="auto"/>
              <w:left w:val="single" w:sz="4"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Pr>
                <w:rFonts w:ascii="Calibri" w:hAnsi="Calibri"/>
                <w:b/>
                <w:bCs/>
                <w:color w:val="000000"/>
                <w:lang w:eastAsia="es-MX"/>
              </w:rPr>
              <w:t>Puntos</w:t>
            </w:r>
          </w:p>
        </w:tc>
        <w:tc>
          <w:tcPr>
            <w:tcW w:w="2361" w:type="dxa"/>
            <w:gridSpan w:val="4"/>
            <w:tcBorders>
              <w:top w:val="single" w:sz="4" w:space="0" w:color="auto"/>
              <w:left w:val="single" w:sz="4" w:space="0" w:color="auto"/>
              <w:bottom w:val="single" w:sz="4" w:space="0" w:color="auto"/>
              <w:right w:val="single" w:sz="4" w:space="0" w:color="auto"/>
            </w:tcBorders>
            <w:vAlign w:val="center"/>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 xml:space="preserve">Descripción </w:t>
            </w:r>
          </w:p>
        </w:tc>
        <w:tc>
          <w:tcPr>
            <w:tcW w:w="1333" w:type="dxa"/>
            <w:tcBorders>
              <w:top w:val="single" w:sz="4" w:space="0" w:color="auto"/>
              <w:left w:val="single" w:sz="4" w:space="0" w:color="auto"/>
              <w:bottom w:val="single" w:sz="4" w:space="0" w:color="auto"/>
              <w:right w:val="single" w:sz="8"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Puntos</w:t>
            </w:r>
            <w:r>
              <w:rPr>
                <w:rFonts w:ascii="Calibri" w:hAnsi="Calibri"/>
                <w:b/>
                <w:bCs/>
                <w:color w:val="000000"/>
                <w:lang w:eastAsia="es-MX"/>
              </w:rPr>
              <w:t xml:space="preserve"> Obtenidos </w:t>
            </w:r>
          </w:p>
        </w:tc>
      </w:tr>
      <w:tr w:rsidR="00F57551" w:rsidRPr="00F03518" w:rsidTr="00F575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1</w:t>
            </w:r>
          </w:p>
        </w:tc>
        <w:tc>
          <w:tcPr>
            <w:tcW w:w="10430" w:type="dxa"/>
            <w:gridSpan w:val="10"/>
            <w:tcBorders>
              <w:top w:val="single" w:sz="4" w:space="0" w:color="auto"/>
              <w:left w:val="single" w:sz="4" w:space="0" w:color="auto"/>
              <w:bottom w:val="single" w:sz="4" w:space="0" w:color="auto"/>
              <w:right w:val="single" w:sz="4" w:space="0" w:color="auto"/>
            </w:tcBorders>
            <w:noWrap/>
            <w:vAlign w:val="bottom"/>
            <w:hideMark/>
          </w:tcPr>
          <w:p w:rsidR="00F57551" w:rsidRPr="00F03518" w:rsidRDefault="00F57551" w:rsidP="00F57551">
            <w:pPr>
              <w:rPr>
                <w:rFonts w:ascii="Calibri" w:hAnsi="Calibri"/>
                <w:b/>
                <w:bCs/>
                <w:color w:val="000000"/>
                <w:lang w:eastAsia="es-MX"/>
              </w:rPr>
            </w:pPr>
            <w:r w:rsidRPr="00F03518">
              <w:rPr>
                <w:rFonts w:ascii="Calibri" w:hAnsi="Calibri"/>
                <w:b/>
                <w:bCs/>
                <w:color w:val="000000"/>
                <w:lang w:eastAsia="es-MX"/>
              </w:rPr>
              <w:t>Profesor de Pregrado (con reconocimiento universitario)</w:t>
            </w:r>
          </w:p>
        </w:tc>
      </w:tr>
      <w:tr w:rsidR="00FF5C16" w:rsidRPr="00F03518" w:rsidTr="00646245">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sidRPr="00F03518">
              <w:rPr>
                <w:rFonts w:ascii="Calibri" w:hAnsi="Calibri"/>
                <w:color w:val="000000"/>
                <w:lang w:eastAsia="es-MX"/>
              </w:rPr>
              <w:t xml:space="preserve">Titular </w:t>
            </w:r>
          </w:p>
        </w:tc>
        <w:tc>
          <w:tcPr>
            <w:tcW w:w="1202" w:type="dxa"/>
            <w:gridSpan w:val="4"/>
            <w:tcBorders>
              <w:top w:val="single" w:sz="4" w:space="0" w:color="auto"/>
              <w:left w:val="single" w:sz="4" w:space="0" w:color="auto"/>
              <w:bottom w:val="single" w:sz="4" w:space="0" w:color="auto"/>
              <w:right w:val="nil"/>
            </w:tcBorders>
            <w:noWrap/>
            <w:vAlign w:val="center"/>
            <w:hideMark/>
          </w:tcPr>
          <w:p w:rsidR="00FF5C16" w:rsidRPr="00F03518" w:rsidRDefault="00FF5C16" w:rsidP="00F57551">
            <w:pPr>
              <w:jc w:val="center"/>
              <w:rPr>
                <w:rFonts w:ascii="Calibri" w:hAnsi="Calibri"/>
                <w:color w:val="000000"/>
                <w:lang w:eastAsia="es-MX"/>
              </w:rPr>
            </w:pPr>
            <w:r>
              <w:rPr>
                <w:rFonts w:ascii="Calibri" w:hAnsi="Calibri"/>
                <w:color w:val="000000"/>
                <w:lang w:eastAsia="es-MX"/>
              </w:rPr>
              <w:t>5/año</w:t>
            </w:r>
          </w:p>
        </w:tc>
        <w:tc>
          <w:tcPr>
            <w:tcW w:w="2361" w:type="dxa"/>
            <w:gridSpan w:val="4"/>
            <w:tcBorders>
              <w:top w:val="single" w:sz="4" w:space="0" w:color="auto"/>
              <w:left w:val="single" w:sz="4" w:space="0" w:color="auto"/>
              <w:bottom w:val="single" w:sz="4" w:space="0" w:color="auto"/>
              <w:right w:val="nil"/>
            </w:tcBorders>
            <w:vAlign w:val="center"/>
          </w:tcPr>
          <w:p w:rsidR="00FF5C16" w:rsidRPr="00F03518" w:rsidRDefault="00FF5C16" w:rsidP="00F57551">
            <w:pPr>
              <w:jc w:val="center"/>
              <w:rPr>
                <w:sz w:val="20"/>
                <w:szCs w:val="20"/>
                <w:lang w:eastAsia="es-MX"/>
              </w:rPr>
            </w:pPr>
          </w:p>
        </w:tc>
        <w:tc>
          <w:tcPr>
            <w:tcW w:w="1333" w:type="dxa"/>
            <w:tcBorders>
              <w:top w:val="nil"/>
              <w:left w:val="single" w:sz="4" w:space="0" w:color="auto"/>
              <w:bottom w:val="nil"/>
              <w:right w:val="single" w:sz="4" w:space="0" w:color="auto"/>
            </w:tcBorders>
            <w:vAlign w:val="center"/>
            <w:hideMark/>
          </w:tcPr>
          <w:p w:rsidR="00FF5C16" w:rsidRPr="00F03518" w:rsidRDefault="00FF5C16" w:rsidP="00F57551">
            <w:pPr>
              <w:rPr>
                <w:sz w:val="20"/>
                <w:szCs w:val="20"/>
                <w:lang w:eastAsia="es-MX"/>
              </w:rPr>
            </w:pPr>
          </w:p>
        </w:tc>
      </w:tr>
      <w:tr w:rsidR="00FF5C16" w:rsidRPr="00F03518" w:rsidTr="00B76679">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sidRPr="00F03518">
              <w:rPr>
                <w:rFonts w:ascii="Calibri" w:hAnsi="Calibri"/>
                <w:color w:val="000000"/>
                <w:lang w:eastAsia="es-MX"/>
              </w:rPr>
              <w:t>Adjunto</w:t>
            </w:r>
          </w:p>
        </w:tc>
        <w:tc>
          <w:tcPr>
            <w:tcW w:w="1202" w:type="dxa"/>
            <w:gridSpan w:val="4"/>
            <w:tcBorders>
              <w:top w:val="single" w:sz="4" w:space="0" w:color="auto"/>
              <w:left w:val="single" w:sz="4" w:space="0" w:color="auto"/>
              <w:bottom w:val="single" w:sz="4" w:space="0" w:color="auto"/>
              <w:right w:val="nil"/>
            </w:tcBorders>
            <w:noWrap/>
            <w:vAlign w:val="center"/>
            <w:hideMark/>
          </w:tcPr>
          <w:p w:rsidR="00FF5C16" w:rsidRPr="00F03518" w:rsidRDefault="00FF5C16" w:rsidP="00F57551">
            <w:pPr>
              <w:jc w:val="center"/>
              <w:rPr>
                <w:rFonts w:ascii="Calibri" w:hAnsi="Calibri"/>
                <w:color w:val="000000"/>
                <w:lang w:eastAsia="es-MX"/>
              </w:rPr>
            </w:pPr>
            <w:r>
              <w:rPr>
                <w:rFonts w:ascii="Calibri" w:hAnsi="Calibri"/>
                <w:color w:val="000000"/>
                <w:lang w:eastAsia="es-MX"/>
              </w:rPr>
              <w:t>3/año</w:t>
            </w:r>
          </w:p>
        </w:tc>
        <w:tc>
          <w:tcPr>
            <w:tcW w:w="2361" w:type="dxa"/>
            <w:gridSpan w:val="4"/>
            <w:tcBorders>
              <w:top w:val="single" w:sz="4" w:space="0" w:color="auto"/>
              <w:left w:val="single" w:sz="4" w:space="0" w:color="auto"/>
              <w:bottom w:val="single" w:sz="4" w:space="0" w:color="auto"/>
              <w:right w:val="nil"/>
            </w:tcBorders>
            <w:vAlign w:val="center"/>
          </w:tcPr>
          <w:p w:rsidR="00FF5C16" w:rsidRPr="00F03518" w:rsidRDefault="00FF5C16" w:rsidP="00F57551">
            <w:pPr>
              <w:jc w:val="center"/>
              <w:rPr>
                <w:sz w:val="20"/>
                <w:szCs w:val="20"/>
                <w:lang w:eastAsia="es-MX"/>
              </w:rPr>
            </w:pPr>
          </w:p>
        </w:tc>
        <w:tc>
          <w:tcPr>
            <w:tcW w:w="1333" w:type="dxa"/>
            <w:tcBorders>
              <w:top w:val="single" w:sz="4" w:space="0" w:color="auto"/>
              <w:left w:val="single" w:sz="4" w:space="0" w:color="auto"/>
              <w:bottom w:val="nil"/>
              <w:right w:val="single" w:sz="4" w:space="0" w:color="auto"/>
            </w:tcBorders>
            <w:vAlign w:val="center"/>
            <w:hideMark/>
          </w:tcPr>
          <w:p w:rsidR="00FF5C16" w:rsidRPr="00F03518" w:rsidRDefault="00FF5C16" w:rsidP="00F57551">
            <w:pPr>
              <w:rPr>
                <w:sz w:val="20"/>
                <w:szCs w:val="20"/>
                <w:lang w:eastAsia="es-MX"/>
              </w:rPr>
            </w:pPr>
          </w:p>
        </w:tc>
      </w:tr>
      <w:tr w:rsidR="00FF5C16" w:rsidRPr="00F03518" w:rsidTr="00BC208C">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sidRPr="00F03518">
              <w:rPr>
                <w:rFonts w:ascii="Calibri" w:hAnsi="Calibri"/>
                <w:color w:val="000000"/>
                <w:lang w:eastAsia="es-MX"/>
              </w:rPr>
              <w:t>Asociado</w:t>
            </w:r>
          </w:p>
        </w:tc>
        <w:tc>
          <w:tcPr>
            <w:tcW w:w="1202" w:type="dxa"/>
            <w:gridSpan w:val="4"/>
            <w:tcBorders>
              <w:top w:val="single" w:sz="4" w:space="0" w:color="auto"/>
              <w:left w:val="single" w:sz="4" w:space="0" w:color="auto"/>
              <w:bottom w:val="single" w:sz="4" w:space="0" w:color="auto"/>
              <w:right w:val="nil"/>
            </w:tcBorders>
            <w:noWrap/>
            <w:vAlign w:val="center"/>
            <w:hideMark/>
          </w:tcPr>
          <w:p w:rsidR="00FF5C16" w:rsidRPr="00F03518" w:rsidRDefault="00FF5C16" w:rsidP="00F57551">
            <w:pPr>
              <w:jc w:val="center"/>
              <w:rPr>
                <w:rFonts w:ascii="Calibri" w:hAnsi="Calibri"/>
                <w:color w:val="000000"/>
                <w:lang w:eastAsia="es-MX"/>
              </w:rPr>
            </w:pPr>
            <w:r>
              <w:rPr>
                <w:rFonts w:ascii="Calibri" w:hAnsi="Calibri"/>
                <w:color w:val="000000"/>
                <w:lang w:eastAsia="es-MX"/>
              </w:rPr>
              <w:t>2/año</w:t>
            </w:r>
          </w:p>
        </w:tc>
        <w:tc>
          <w:tcPr>
            <w:tcW w:w="2361" w:type="dxa"/>
            <w:gridSpan w:val="4"/>
            <w:tcBorders>
              <w:top w:val="single" w:sz="4" w:space="0" w:color="auto"/>
              <w:left w:val="single" w:sz="4" w:space="0" w:color="auto"/>
              <w:bottom w:val="single" w:sz="4" w:space="0" w:color="auto"/>
              <w:right w:val="nil"/>
            </w:tcBorders>
            <w:vAlign w:val="center"/>
          </w:tcPr>
          <w:p w:rsidR="00FF5C16" w:rsidRPr="00F03518" w:rsidRDefault="00FF5C16" w:rsidP="00F57551">
            <w:pPr>
              <w:jc w:val="center"/>
              <w:rPr>
                <w:sz w:val="20"/>
                <w:szCs w:val="20"/>
                <w:lang w:eastAsia="es-MX"/>
              </w:rPr>
            </w:pPr>
          </w:p>
        </w:tc>
        <w:tc>
          <w:tcPr>
            <w:tcW w:w="1333" w:type="dxa"/>
            <w:tcBorders>
              <w:top w:val="single" w:sz="4" w:space="0" w:color="auto"/>
              <w:left w:val="single" w:sz="4" w:space="0" w:color="auto"/>
              <w:bottom w:val="nil"/>
              <w:right w:val="single" w:sz="4" w:space="0" w:color="auto"/>
            </w:tcBorders>
            <w:vAlign w:val="center"/>
            <w:hideMark/>
          </w:tcPr>
          <w:p w:rsidR="00FF5C16" w:rsidRPr="00F03518" w:rsidRDefault="00FF5C16" w:rsidP="00F57551">
            <w:pPr>
              <w:rPr>
                <w:sz w:val="20"/>
                <w:szCs w:val="20"/>
                <w:lang w:eastAsia="es-MX"/>
              </w:rPr>
            </w:pPr>
          </w:p>
        </w:tc>
      </w:tr>
      <w:tr w:rsidR="00F57551" w:rsidRPr="00F03518" w:rsidTr="00F575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2</w:t>
            </w:r>
          </w:p>
        </w:tc>
        <w:tc>
          <w:tcPr>
            <w:tcW w:w="10430" w:type="dxa"/>
            <w:gridSpan w:val="10"/>
            <w:tcBorders>
              <w:top w:val="single" w:sz="4" w:space="0" w:color="auto"/>
              <w:left w:val="single" w:sz="4" w:space="0" w:color="auto"/>
              <w:bottom w:val="single" w:sz="4" w:space="0" w:color="auto"/>
              <w:right w:val="single" w:sz="4" w:space="0" w:color="auto"/>
            </w:tcBorders>
            <w:noWrap/>
            <w:vAlign w:val="bottom"/>
            <w:hideMark/>
          </w:tcPr>
          <w:p w:rsidR="00F57551" w:rsidRPr="00F03518" w:rsidRDefault="00F57551" w:rsidP="00F57551">
            <w:pPr>
              <w:rPr>
                <w:rFonts w:ascii="Calibri" w:hAnsi="Calibri"/>
                <w:b/>
                <w:bCs/>
                <w:color w:val="000000"/>
                <w:lang w:eastAsia="es-MX"/>
              </w:rPr>
            </w:pPr>
            <w:r w:rsidRPr="00F03518">
              <w:rPr>
                <w:rFonts w:ascii="Calibri" w:hAnsi="Calibri"/>
                <w:b/>
                <w:bCs/>
                <w:color w:val="000000"/>
                <w:lang w:eastAsia="es-MX"/>
              </w:rPr>
              <w:t>Profesor de Especialidad</w:t>
            </w:r>
          </w:p>
        </w:tc>
      </w:tr>
      <w:tr w:rsidR="00FF5C16" w:rsidRPr="00F03518" w:rsidTr="005F024E">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sidRPr="00F03518">
              <w:rPr>
                <w:rFonts w:ascii="Calibri" w:hAnsi="Calibri"/>
                <w:color w:val="000000"/>
                <w:lang w:eastAsia="es-MX"/>
              </w:rPr>
              <w:t xml:space="preserve">Titular </w:t>
            </w:r>
          </w:p>
        </w:tc>
        <w:tc>
          <w:tcPr>
            <w:tcW w:w="1183" w:type="dxa"/>
            <w:gridSpan w:val="3"/>
            <w:tcBorders>
              <w:top w:val="single" w:sz="4" w:space="0" w:color="auto"/>
              <w:left w:val="single" w:sz="4" w:space="0" w:color="auto"/>
              <w:bottom w:val="single" w:sz="4" w:space="0" w:color="auto"/>
              <w:right w:val="nil"/>
            </w:tcBorders>
            <w:noWrap/>
            <w:vAlign w:val="center"/>
            <w:hideMark/>
          </w:tcPr>
          <w:p w:rsidR="00FF5C16" w:rsidRPr="00F03518" w:rsidRDefault="00FF5C16" w:rsidP="00F57551">
            <w:pPr>
              <w:jc w:val="center"/>
              <w:rPr>
                <w:rFonts w:ascii="Calibri" w:hAnsi="Calibri"/>
                <w:color w:val="000000"/>
                <w:lang w:eastAsia="es-MX"/>
              </w:rPr>
            </w:pPr>
            <w:r>
              <w:rPr>
                <w:rFonts w:ascii="Calibri" w:hAnsi="Calibri"/>
                <w:color w:val="000000"/>
                <w:lang w:eastAsia="es-MX"/>
              </w:rPr>
              <w:t>10/año</w:t>
            </w:r>
          </w:p>
        </w:tc>
        <w:tc>
          <w:tcPr>
            <w:tcW w:w="2380" w:type="dxa"/>
            <w:gridSpan w:val="5"/>
            <w:tcBorders>
              <w:top w:val="single" w:sz="4" w:space="0" w:color="auto"/>
              <w:left w:val="single" w:sz="4" w:space="0" w:color="auto"/>
              <w:bottom w:val="single" w:sz="4" w:space="0" w:color="auto"/>
              <w:right w:val="nil"/>
            </w:tcBorders>
            <w:vAlign w:val="center"/>
          </w:tcPr>
          <w:p w:rsidR="00FF5C16" w:rsidRPr="00F03518" w:rsidRDefault="00FF5C16" w:rsidP="00F57551">
            <w:pPr>
              <w:jc w:val="center"/>
              <w:rPr>
                <w:sz w:val="20"/>
                <w:szCs w:val="20"/>
                <w:lang w:eastAsia="es-MX"/>
              </w:rPr>
            </w:pPr>
          </w:p>
        </w:tc>
        <w:tc>
          <w:tcPr>
            <w:tcW w:w="1333" w:type="dxa"/>
            <w:tcBorders>
              <w:top w:val="single" w:sz="4" w:space="0" w:color="auto"/>
              <w:left w:val="single" w:sz="4" w:space="0" w:color="auto"/>
              <w:bottom w:val="nil"/>
              <w:right w:val="single" w:sz="4" w:space="0" w:color="auto"/>
            </w:tcBorders>
            <w:vAlign w:val="center"/>
            <w:hideMark/>
          </w:tcPr>
          <w:p w:rsidR="00FF5C16" w:rsidRPr="00F03518" w:rsidRDefault="00FF5C16" w:rsidP="00F57551">
            <w:pPr>
              <w:rPr>
                <w:sz w:val="20"/>
                <w:szCs w:val="20"/>
                <w:lang w:eastAsia="es-MX"/>
              </w:rPr>
            </w:pPr>
          </w:p>
        </w:tc>
      </w:tr>
      <w:tr w:rsidR="00FF5C16" w:rsidRPr="00F03518" w:rsidTr="00394F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sidRPr="00F03518">
              <w:rPr>
                <w:rFonts w:ascii="Calibri" w:hAnsi="Calibri"/>
                <w:color w:val="000000"/>
                <w:lang w:eastAsia="es-MX"/>
              </w:rPr>
              <w:t>Adjunto</w:t>
            </w:r>
          </w:p>
        </w:tc>
        <w:tc>
          <w:tcPr>
            <w:tcW w:w="1183" w:type="dxa"/>
            <w:gridSpan w:val="3"/>
            <w:tcBorders>
              <w:top w:val="single" w:sz="4" w:space="0" w:color="auto"/>
              <w:left w:val="single" w:sz="4" w:space="0" w:color="auto"/>
              <w:bottom w:val="single" w:sz="4" w:space="0" w:color="auto"/>
              <w:right w:val="nil"/>
            </w:tcBorders>
            <w:noWrap/>
            <w:vAlign w:val="center"/>
            <w:hideMark/>
          </w:tcPr>
          <w:p w:rsidR="00FF5C16" w:rsidRPr="00F03518" w:rsidRDefault="00FF5C16" w:rsidP="00F57551">
            <w:pPr>
              <w:jc w:val="center"/>
              <w:rPr>
                <w:rFonts w:ascii="Calibri" w:hAnsi="Calibri"/>
                <w:color w:val="000000"/>
                <w:lang w:eastAsia="es-MX"/>
              </w:rPr>
            </w:pPr>
            <w:r>
              <w:rPr>
                <w:rFonts w:ascii="Calibri" w:hAnsi="Calibri"/>
                <w:color w:val="000000"/>
                <w:lang w:eastAsia="es-MX"/>
              </w:rPr>
              <w:t>7/año</w:t>
            </w:r>
          </w:p>
        </w:tc>
        <w:tc>
          <w:tcPr>
            <w:tcW w:w="2380" w:type="dxa"/>
            <w:gridSpan w:val="5"/>
            <w:tcBorders>
              <w:top w:val="single" w:sz="4" w:space="0" w:color="auto"/>
              <w:left w:val="single" w:sz="4" w:space="0" w:color="auto"/>
              <w:bottom w:val="single" w:sz="4" w:space="0" w:color="auto"/>
              <w:right w:val="nil"/>
            </w:tcBorders>
            <w:vAlign w:val="center"/>
          </w:tcPr>
          <w:p w:rsidR="00FF5C16" w:rsidRPr="00F03518" w:rsidRDefault="00FF5C16" w:rsidP="00F57551">
            <w:pPr>
              <w:jc w:val="center"/>
              <w:rPr>
                <w:sz w:val="20"/>
                <w:szCs w:val="20"/>
                <w:lang w:eastAsia="es-MX"/>
              </w:rPr>
            </w:pPr>
          </w:p>
        </w:tc>
        <w:tc>
          <w:tcPr>
            <w:tcW w:w="1333" w:type="dxa"/>
            <w:tcBorders>
              <w:top w:val="single" w:sz="4" w:space="0" w:color="auto"/>
              <w:left w:val="single" w:sz="4" w:space="0" w:color="auto"/>
              <w:bottom w:val="nil"/>
              <w:right w:val="single" w:sz="4" w:space="0" w:color="auto"/>
            </w:tcBorders>
            <w:vAlign w:val="center"/>
            <w:hideMark/>
          </w:tcPr>
          <w:p w:rsidR="00FF5C16" w:rsidRPr="00F03518" w:rsidRDefault="00FF5C16" w:rsidP="00F57551">
            <w:pPr>
              <w:rPr>
                <w:sz w:val="20"/>
                <w:szCs w:val="20"/>
                <w:lang w:eastAsia="es-MX"/>
              </w:rPr>
            </w:pPr>
          </w:p>
        </w:tc>
      </w:tr>
      <w:tr w:rsidR="00FF5C16" w:rsidRPr="00F03518" w:rsidTr="00A67866">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F5C16" w:rsidRPr="00F03518" w:rsidRDefault="00FF5C16"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FF5C16" w:rsidRPr="00F03518" w:rsidRDefault="00FF5C16" w:rsidP="00F57551">
            <w:pPr>
              <w:ind w:firstLineChars="100" w:firstLine="220"/>
              <w:rPr>
                <w:rFonts w:ascii="Calibri" w:hAnsi="Calibri"/>
                <w:color w:val="000000"/>
                <w:lang w:eastAsia="es-MX"/>
              </w:rPr>
            </w:pPr>
            <w:r w:rsidRPr="00F03518">
              <w:rPr>
                <w:rFonts w:ascii="Calibri" w:hAnsi="Calibri"/>
                <w:color w:val="000000"/>
                <w:lang w:eastAsia="es-MX"/>
              </w:rPr>
              <w:t>Asociado o Invitado</w:t>
            </w:r>
          </w:p>
        </w:tc>
        <w:tc>
          <w:tcPr>
            <w:tcW w:w="1183" w:type="dxa"/>
            <w:gridSpan w:val="3"/>
            <w:tcBorders>
              <w:top w:val="single" w:sz="4" w:space="0" w:color="auto"/>
              <w:left w:val="single" w:sz="4" w:space="0" w:color="auto"/>
              <w:bottom w:val="single" w:sz="4" w:space="0" w:color="auto"/>
              <w:right w:val="nil"/>
            </w:tcBorders>
            <w:noWrap/>
            <w:vAlign w:val="center"/>
            <w:hideMark/>
          </w:tcPr>
          <w:p w:rsidR="00FF5C16" w:rsidRPr="00F03518" w:rsidRDefault="00FF5C16" w:rsidP="00F57551">
            <w:pPr>
              <w:jc w:val="center"/>
              <w:rPr>
                <w:rFonts w:ascii="Calibri" w:hAnsi="Calibri"/>
                <w:color w:val="000000"/>
                <w:lang w:eastAsia="es-MX"/>
              </w:rPr>
            </w:pPr>
            <w:r>
              <w:rPr>
                <w:rFonts w:ascii="Calibri" w:hAnsi="Calibri"/>
                <w:color w:val="000000"/>
                <w:lang w:eastAsia="es-MX"/>
              </w:rPr>
              <w:t>5/año</w:t>
            </w:r>
          </w:p>
        </w:tc>
        <w:tc>
          <w:tcPr>
            <w:tcW w:w="2380" w:type="dxa"/>
            <w:gridSpan w:val="5"/>
            <w:tcBorders>
              <w:top w:val="single" w:sz="4" w:space="0" w:color="auto"/>
              <w:left w:val="single" w:sz="4" w:space="0" w:color="auto"/>
              <w:bottom w:val="single" w:sz="4" w:space="0" w:color="auto"/>
              <w:right w:val="nil"/>
            </w:tcBorders>
            <w:vAlign w:val="center"/>
          </w:tcPr>
          <w:p w:rsidR="00FF5C16" w:rsidRPr="00F03518" w:rsidRDefault="00FF5C16" w:rsidP="00F57551">
            <w:pPr>
              <w:jc w:val="center"/>
              <w:rPr>
                <w:sz w:val="20"/>
                <w:szCs w:val="20"/>
                <w:lang w:eastAsia="es-MX"/>
              </w:rPr>
            </w:pPr>
          </w:p>
        </w:tc>
        <w:tc>
          <w:tcPr>
            <w:tcW w:w="1333" w:type="dxa"/>
            <w:tcBorders>
              <w:top w:val="single" w:sz="4" w:space="0" w:color="auto"/>
              <w:left w:val="single" w:sz="4" w:space="0" w:color="auto"/>
              <w:bottom w:val="nil"/>
              <w:right w:val="single" w:sz="4" w:space="0" w:color="auto"/>
            </w:tcBorders>
            <w:vAlign w:val="center"/>
            <w:hideMark/>
          </w:tcPr>
          <w:p w:rsidR="00FF5C16" w:rsidRPr="00F03518" w:rsidRDefault="00FF5C16" w:rsidP="00F57551">
            <w:pPr>
              <w:rPr>
                <w:sz w:val="20"/>
                <w:szCs w:val="20"/>
                <w:lang w:eastAsia="es-MX"/>
              </w:rPr>
            </w:pPr>
          </w:p>
        </w:tc>
      </w:tr>
      <w:tr w:rsidR="00F57551" w:rsidRPr="00F03518" w:rsidTr="00F575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3</w:t>
            </w:r>
          </w:p>
        </w:tc>
        <w:tc>
          <w:tcPr>
            <w:tcW w:w="10430" w:type="dxa"/>
            <w:gridSpan w:val="10"/>
            <w:tcBorders>
              <w:top w:val="single" w:sz="4" w:space="0" w:color="auto"/>
              <w:left w:val="single" w:sz="4" w:space="0" w:color="auto"/>
              <w:bottom w:val="single" w:sz="4" w:space="0" w:color="auto"/>
              <w:right w:val="single" w:sz="4" w:space="0" w:color="auto"/>
            </w:tcBorders>
            <w:noWrap/>
            <w:vAlign w:val="bottom"/>
            <w:hideMark/>
          </w:tcPr>
          <w:p w:rsidR="00F57551" w:rsidRPr="00F03518" w:rsidRDefault="00F57551" w:rsidP="00F57551">
            <w:pPr>
              <w:rPr>
                <w:rFonts w:ascii="Calibri" w:hAnsi="Calibri"/>
                <w:b/>
                <w:bCs/>
                <w:color w:val="000000"/>
                <w:lang w:eastAsia="es-MX"/>
              </w:rPr>
            </w:pPr>
            <w:r w:rsidRPr="00F03518">
              <w:rPr>
                <w:rFonts w:ascii="Calibri" w:hAnsi="Calibri"/>
                <w:b/>
                <w:bCs/>
                <w:color w:val="000000"/>
                <w:lang w:eastAsia="es-MX"/>
              </w:rPr>
              <w:t>Profesor de Postgrado (1año continuo)</w:t>
            </w:r>
          </w:p>
        </w:tc>
      </w:tr>
      <w:tr w:rsidR="00D54533" w:rsidRPr="00F03518" w:rsidTr="006E07D2">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rPr>
                <w:rFonts w:ascii="Calibri" w:hAnsi="Calibri"/>
                <w:b/>
                <w:bCs/>
                <w:color w:val="000000"/>
                <w:lang w:eastAsia="es-MX"/>
              </w:rPr>
            </w:pPr>
          </w:p>
        </w:tc>
        <w:tc>
          <w:tcPr>
            <w:tcW w:w="10430" w:type="dxa"/>
            <w:gridSpan w:val="10"/>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rPr>
                <w:sz w:val="20"/>
                <w:szCs w:val="20"/>
                <w:lang w:eastAsia="es-MX"/>
              </w:rPr>
            </w:pPr>
            <w:r w:rsidRPr="00F03518">
              <w:rPr>
                <w:rFonts w:ascii="Calibri" w:hAnsi="Calibri"/>
                <w:color w:val="000000"/>
                <w:lang w:eastAsia="es-MX"/>
              </w:rPr>
              <w:t>Curso de lata especialidad con reconocimiento Universitario</w:t>
            </w:r>
          </w:p>
        </w:tc>
      </w:tr>
      <w:tr w:rsidR="00D54533" w:rsidRPr="00F03518" w:rsidTr="00914A42">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 xml:space="preserve">Titular </w:t>
            </w:r>
          </w:p>
        </w:tc>
        <w:tc>
          <w:tcPr>
            <w:tcW w:w="1183" w:type="dxa"/>
            <w:gridSpan w:val="3"/>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12/año</w:t>
            </w:r>
          </w:p>
        </w:tc>
        <w:tc>
          <w:tcPr>
            <w:tcW w:w="2380" w:type="dxa"/>
            <w:gridSpan w:val="5"/>
            <w:tcBorders>
              <w:top w:val="single" w:sz="4" w:space="0" w:color="auto"/>
              <w:left w:val="single" w:sz="4" w:space="0" w:color="auto"/>
              <w:bottom w:val="single" w:sz="4" w:space="0" w:color="auto"/>
              <w:right w:val="nil"/>
            </w:tcBorders>
            <w:vAlign w:val="center"/>
          </w:tcPr>
          <w:p w:rsidR="00D54533" w:rsidRPr="00F03518" w:rsidRDefault="00D54533" w:rsidP="00F57551">
            <w:pPr>
              <w:jc w:val="center"/>
              <w:rPr>
                <w:sz w:val="20"/>
                <w:szCs w:val="20"/>
                <w:lang w:eastAsia="es-MX"/>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1A7FE3">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Adjunto o Asociado</w:t>
            </w:r>
          </w:p>
        </w:tc>
        <w:tc>
          <w:tcPr>
            <w:tcW w:w="1183" w:type="dxa"/>
            <w:gridSpan w:val="3"/>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8/año</w:t>
            </w:r>
          </w:p>
        </w:tc>
        <w:tc>
          <w:tcPr>
            <w:tcW w:w="2380" w:type="dxa"/>
            <w:gridSpan w:val="5"/>
            <w:tcBorders>
              <w:top w:val="single" w:sz="4" w:space="0" w:color="auto"/>
              <w:left w:val="single" w:sz="4" w:space="0" w:color="auto"/>
              <w:bottom w:val="single" w:sz="4" w:space="0" w:color="auto"/>
              <w:right w:val="nil"/>
            </w:tcBorders>
            <w:vAlign w:val="center"/>
          </w:tcPr>
          <w:p w:rsidR="00D54533" w:rsidRPr="00F03518" w:rsidRDefault="00D54533" w:rsidP="00F57551">
            <w:pPr>
              <w:jc w:val="center"/>
              <w:rPr>
                <w:sz w:val="20"/>
                <w:szCs w:val="20"/>
                <w:lang w:eastAsia="es-MX"/>
              </w:rPr>
            </w:pPr>
          </w:p>
        </w:tc>
        <w:tc>
          <w:tcPr>
            <w:tcW w:w="1333" w:type="dxa"/>
            <w:tcBorders>
              <w:top w:val="nil"/>
              <w:left w:val="single" w:sz="4" w:space="0" w:color="auto"/>
              <w:bottom w:val="nil"/>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4A2B4E">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rFonts w:ascii="Calibri" w:hAnsi="Calibri"/>
                <w:b/>
                <w:bCs/>
                <w:color w:val="000000"/>
                <w:lang w:eastAsia="es-MX"/>
              </w:rPr>
            </w:pPr>
            <w:r w:rsidRPr="00F03518">
              <w:rPr>
                <w:rFonts w:ascii="Calibri" w:hAnsi="Calibri"/>
                <w:b/>
                <w:bCs/>
                <w:color w:val="000000"/>
                <w:lang w:eastAsia="es-MX"/>
              </w:rPr>
              <w:t>4</w:t>
            </w: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rPr>
                <w:rFonts w:ascii="Calibri" w:hAnsi="Calibri"/>
                <w:b/>
                <w:bCs/>
                <w:color w:val="000000"/>
                <w:lang w:eastAsia="es-MX"/>
              </w:rPr>
            </w:pPr>
            <w:r w:rsidRPr="00F03518">
              <w:rPr>
                <w:rFonts w:ascii="Calibri" w:hAnsi="Calibri"/>
                <w:b/>
                <w:bCs/>
                <w:color w:val="000000"/>
                <w:lang w:eastAsia="es-MX"/>
              </w:rPr>
              <w:t>Profesor en el Extranjero</w:t>
            </w:r>
          </w:p>
        </w:tc>
        <w:tc>
          <w:tcPr>
            <w:tcW w:w="1183" w:type="dxa"/>
            <w:gridSpan w:val="3"/>
            <w:tcBorders>
              <w:top w:val="single" w:sz="4" w:space="0" w:color="auto"/>
              <w:left w:val="single" w:sz="4" w:space="0" w:color="auto"/>
              <w:bottom w:val="single" w:sz="4" w:space="0" w:color="auto"/>
              <w:right w:val="nil"/>
            </w:tcBorders>
            <w:noWrap/>
            <w:vAlign w:val="center"/>
            <w:hideMark/>
          </w:tcPr>
          <w:p w:rsidR="00D54533" w:rsidRPr="009B2325" w:rsidRDefault="00D54533" w:rsidP="00F57551">
            <w:pPr>
              <w:jc w:val="center"/>
              <w:rPr>
                <w:rFonts w:ascii="Calibri" w:hAnsi="Calibri"/>
                <w:bCs/>
                <w:color w:val="000000"/>
                <w:lang w:eastAsia="es-MX"/>
              </w:rPr>
            </w:pPr>
            <w:r w:rsidRPr="009B2325">
              <w:rPr>
                <w:rFonts w:ascii="Calibri" w:hAnsi="Calibri"/>
                <w:bCs/>
                <w:color w:val="000000"/>
                <w:lang w:eastAsia="es-MX"/>
              </w:rPr>
              <w:t>1pto/</w:t>
            </w:r>
            <w:proofErr w:type="spellStart"/>
            <w:r w:rsidRPr="009B2325">
              <w:rPr>
                <w:rFonts w:ascii="Calibri" w:hAnsi="Calibri"/>
                <w:bCs/>
                <w:color w:val="000000"/>
                <w:lang w:eastAsia="es-MX"/>
              </w:rPr>
              <w:t>hr</w:t>
            </w:r>
            <w:proofErr w:type="spellEnd"/>
          </w:p>
        </w:tc>
        <w:tc>
          <w:tcPr>
            <w:tcW w:w="2380" w:type="dxa"/>
            <w:gridSpan w:val="5"/>
            <w:tcBorders>
              <w:top w:val="single" w:sz="4" w:space="0" w:color="auto"/>
              <w:left w:val="single" w:sz="4" w:space="0" w:color="auto"/>
              <w:bottom w:val="single" w:sz="4" w:space="0" w:color="auto"/>
              <w:right w:val="nil"/>
            </w:tcBorders>
            <w:vAlign w:val="center"/>
          </w:tcPr>
          <w:p w:rsidR="00D54533" w:rsidRPr="00F03518" w:rsidRDefault="00D54533" w:rsidP="00F57551">
            <w:pPr>
              <w:jc w:val="center"/>
              <w:rPr>
                <w:sz w:val="20"/>
                <w:szCs w:val="20"/>
                <w:lang w:eastAsia="es-MX"/>
              </w:rPr>
            </w:pPr>
          </w:p>
        </w:tc>
        <w:tc>
          <w:tcPr>
            <w:tcW w:w="1333" w:type="dxa"/>
            <w:tcBorders>
              <w:top w:val="single" w:sz="4" w:space="0" w:color="auto"/>
              <w:left w:val="single" w:sz="4" w:space="0" w:color="auto"/>
              <w:bottom w:val="nil"/>
              <w:right w:val="single" w:sz="4" w:space="0" w:color="auto"/>
            </w:tcBorders>
            <w:vAlign w:val="center"/>
            <w:hideMark/>
          </w:tcPr>
          <w:p w:rsidR="00D54533" w:rsidRPr="00F03518" w:rsidRDefault="00D54533" w:rsidP="00F57551">
            <w:pPr>
              <w:rPr>
                <w:sz w:val="20"/>
                <w:szCs w:val="20"/>
                <w:lang w:eastAsia="es-MX"/>
              </w:rPr>
            </w:pPr>
          </w:p>
        </w:tc>
      </w:tr>
      <w:tr w:rsidR="00F57551" w:rsidRPr="00F03518" w:rsidTr="00F575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5</w:t>
            </w:r>
          </w:p>
        </w:tc>
        <w:tc>
          <w:tcPr>
            <w:tcW w:w="10430" w:type="dxa"/>
            <w:gridSpan w:val="10"/>
            <w:tcBorders>
              <w:top w:val="single" w:sz="4" w:space="0" w:color="auto"/>
              <w:left w:val="single" w:sz="4" w:space="0" w:color="auto"/>
              <w:bottom w:val="single" w:sz="4" w:space="0" w:color="auto"/>
              <w:right w:val="single" w:sz="4" w:space="0" w:color="auto"/>
            </w:tcBorders>
            <w:vAlign w:val="bottom"/>
            <w:hideMark/>
          </w:tcPr>
          <w:p w:rsidR="00F57551" w:rsidRPr="00F03518" w:rsidRDefault="00F57551" w:rsidP="00F57551">
            <w:pPr>
              <w:rPr>
                <w:rFonts w:ascii="Calibri" w:hAnsi="Calibri"/>
                <w:b/>
                <w:bCs/>
                <w:color w:val="000000"/>
                <w:lang w:eastAsia="es-MX"/>
              </w:rPr>
            </w:pPr>
            <w:r w:rsidRPr="00F03518">
              <w:rPr>
                <w:rFonts w:ascii="Calibri" w:hAnsi="Calibri"/>
                <w:b/>
                <w:bCs/>
                <w:color w:val="000000"/>
                <w:lang w:eastAsia="es-MX"/>
              </w:rPr>
              <w:t xml:space="preserve">Profesor de Maestría </w:t>
            </w:r>
          </w:p>
        </w:tc>
      </w:tr>
      <w:tr w:rsidR="00D54533" w:rsidRPr="00F03518" w:rsidTr="00181E72">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 xml:space="preserve">Titular </w:t>
            </w:r>
          </w:p>
        </w:tc>
        <w:tc>
          <w:tcPr>
            <w:tcW w:w="1164" w:type="dxa"/>
            <w:gridSpan w:val="2"/>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20/año</w:t>
            </w:r>
          </w:p>
        </w:tc>
        <w:tc>
          <w:tcPr>
            <w:tcW w:w="2399" w:type="dxa"/>
            <w:gridSpan w:val="6"/>
            <w:tcBorders>
              <w:top w:val="single" w:sz="4" w:space="0" w:color="auto"/>
              <w:left w:val="single" w:sz="4" w:space="0" w:color="auto"/>
              <w:bottom w:val="single" w:sz="4" w:space="0" w:color="auto"/>
              <w:right w:val="nil"/>
            </w:tcBorders>
            <w:vAlign w:val="center"/>
          </w:tcPr>
          <w:p w:rsidR="00D54533" w:rsidRPr="00F03518" w:rsidRDefault="00D54533" w:rsidP="00F57551">
            <w:pPr>
              <w:jc w:val="center"/>
              <w:rPr>
                <w:sz w:val="20"/>
                <w:szCs w:val="20"/>
                <w:lang w:eastAsia="es-MX"/>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F57551" w:rsidRPr="00F03518" w:rsidTr="00F575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6</w:t>
            </w:r>
          </w:p>
        </w:tc>
        <w:tc>
          <w:tcPr>
            <w:tcW w:w="10430" w:type="dxa"/>
            <w:gridSpan w:val="10"/>
            <w:tcBorders>
              <w:top w:val="single" w:sz="4" w:space="0" w:color="auto"/>
              <w:left w:val="single" w:sz="4" w:space="0" w:color="auto"/>
              <w:bottom w:val="single" w:sz="4" w:space="0" w:color="auto"/>
              <w:right w:val="single" w:sz="4" w:space="0" w:color="auto"/>
            </w:tcBorders>
            <w:vAlign w:val="bottom"/>
            <w:hideMark/>
          </w:tcPr>
          <w:p w:rsidR="00F57551" w:rsidRPr="00F03518" w:rsidRDefault="00F57551" w:rsidP="00F57551">
            <w:pPr>
              <w:rPr>
                <w:rFonts w:ascii="Calibri" w:hAnsi="Calibri"/>
                <w:b/>
                <w:bCs/>
                <w:color w:val="000000"/>
                <w:lang w:eastAsia="es-MX"/>
              </w:rPr>
            </w:pPr>
            <w:r w:rsidRPr="00F03518">
              <w:rPr>
                <w:rFonts w:ascii="Calibri" w:hAnsi="Calibri"/>
                <w:b/>
                <w:bCs/>
                <w:color w:val="000000"/>
                <w:lang w:eastAsia="es-MX"/>
              </w:rPr>
              <w:t>Profesor Doctorado</w:t>
            </w:r>
          </w:p>
        </w:tc>
      </w:tr>
      <w:tr w:rsidR="00D54533" w:rsidRPr="00F03518" w:rsidTr="00A330E3">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 xml:space="preserve">Titular </w:t>
            </w:r>
          </w:p>
        </w:tc>
        <w:tc>
          <w:tcPr>
            <w:tcW w:w="1164" w:type="dxa"/>
            <w:gridSpan w:val="2"/>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20/año</w:t>
            </w:r>
          </w:p>
        </w:tc>
        <w:tc>
          <w:tcPr>
            <w:tcW w:w="2399" w:type="dxa"/>
            <w:gridSpan w:val="6"/>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single" w:sz="4" w:space="0" w:color="auto"/>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F57551" w:rsidRPr="00F03518" w:rsidTr="00F575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7</w:t>
            </w:r>
          </w:p>
        </w:tc>
        <w:tc>
          <w:tcPr>
            <w:tcW w:w="10430" w:type="dxa"/>
            <w:gridSpan w:val="10"/>
            <w:tcBorders>
              <w:top w:val="single" w:sz="4" w:space="0" w:color="auto"/>
              <w:left w:val="single" w:sz="4" w:space="0" w:color="auto"/>
              <w:bottom w:val="single" w:sz="4" w:space="0" w:color="auto"/>
              <w:right w:val="single" w:sz="4" w:space="0" w:color="auto"/>
            </w:tcBorders>
            <w:vAlign w:val="bottom"/>
            <w:hideMark/>
          </w:tcPr>
          <w:p w:rsidR="00F57551" w:rsidRPr="00F03518" w:rsidRDefault="00F57551" w:rsidP="00F57551">
            <w:pPr>
              <w:rPr>
                <w:rFonts w:ascii="Calibri" w:hAnsi="Calibri"/>
                <w:b/>
                <w:bCs/>
                <w:color w:val="000000"/>
                <w:lang w:eastAsia="es-MX"/>
              </w:rPr>
            </w:pPr>
            <w:r w:rsidRPr="00F03518">
              <w:rPr>
                <w:rFonts w:ascii="Calibri" w:hAnsi="Calibri"/>
                <w:b/>
                <w:bCs/>
                <w:color w:val="000000"/>
                <w:lang w:eastAsia="es-MX"/>
              </w:rPr>
              <w:t>Docente en Diplomado por 40 Horas con Reconocimiento Universitario</w:t>
            </w:r>
          </w:p>
        </w:tc>
      </w:tr>
      <w:tr w:rsidR="00D54533" w:rsidRPr="00F03518" w:rsidTr="007F63AD">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 xml:space="preserve">Titular </w:t>
            </w:r>
          </w:p>
        </w:tc>
        <w:tc>
          <w:tcPr>
            <w:tcW w:w="1164" w:type="dxa"/>
            <w:gridSpan w:val="2"/>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5/año</w:t>
            </w:r>
          </w:p>
        </w:tc>
        <w:tc>
          <w:tcPr>
            <w:tcW w:w="2399" w:type="dxa"/>
            <w:gridSpan w:val="6"/>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nil"/>
              <w:left w:val="nil"/>
              <w:bottom w:val="nil"/>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2539FB">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Adjunto</w:t>
            </w:r>
          </w:p>
        </w:tc>
        <w:tc>
          <w:tcPr>
            <w:tcW w:w="1164" w:type="dxa"/>
            <w:gridSpan w:val="2"/>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3/año</w:t>
            </w:r>
          </w:p>
        </w:tc>
        <w:tc>
          <w:tcPr>
            <w:tcW w:w="2399" w:type="dxa"/>
            <w:gridSpan w:val="6"/>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single" w:sz="4" w:space="0" w:color="auto"/>
              <w:left w:val="nil"/>
              <w:bottom w:val="nil"/>
              <w:right w:val="single" w:sz="4" w:space="0" w:color="auto"/>
            </w:tcBorders>
            <w:vAlign w:val="center"/>
            <w:hideMark/>
          </w:tcPr>
          <w:p w:rsidR="00D54533" w:rsidRPr="00F03518" w:rsidRDefault="00D54533" w:rsidP="00F57551">
            <w:pPr>
              <w:rPr>
                <w:sz w:val="20"/>
                <w:szCs w:val="20"/>
                <w:lang w:eastAsia="es-MX"/>
              </w:rPr>
            </w:pPr>
          </w:p>
        </w:tc>
      </w:tr>
      <w:tr w:rsidR="00F57551" w:rsidRPr="00F03518" w:rsidTr="00F575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8</w:t>
            </w:r>
          </w:p>
        </w:tc>
        <w:tc>
          <w:tcPr>
            <w:tcW w:w="10430" w:type="dxa"/>
            <w:gridSpan w:val="10"/>
            <w:tcBorders>
              <w:top w:val="single" w:sz="4" w:space="0" w:color="auto"/>
              <w:left w:val="single" w:sz="4" w:space="0" w:color="auto"/>
              <w:bottom w:val="single" w:sz="4" w:space="0" w:color="auto"/>
              <w:right w:val="single" w:sz="4" w:space="0" w:color="auto"/>
            </w:tcBorders>
            <w:noWrap/>
            <w:vAlign w:val="bottom"/>
            <w:hideMark/>
          </w:tcPr>
          <w:p w:rsidR="00F57551" w:rsidRPr="00F03518" w:rsidRDefault="00F57551" w:rsidP="00F57551">
            <w:pPr>
              <w:rPr>
                <w:rFonts w:ascii="Calibri" w:hAnsi="Calibri"/>
                <w:b/>
                <w:bCs/>
                <w:color w:val="000000"/>
                <w:lang w:eastAsia="es-MX"/>
              </w:rPr>
            </w:pPr>
            <w:r w:rsidRPr="00F03518">
              <w:rPr>
                <w:rFonts w:ascii="Calibri" w:hAnsi="Calibri"/>
                <w:b/>
                <w:bCs/>
                <w:color w:val="000000"/>
                <w:lang w:eastAsia="es-MX"/>
              </w:rPr>
              <w:t>Tutor de Tesis</w:t>
            </w:r>
          </w:p>
        </w:tc>
      </w:tr>
      <w:tr w:rsidR="00D54533" w:rsidRPr="00F03518" w:rsidTr="000C417B">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Licenciatura</w:t>
            </w:r>
          </w:p>
        </w:tc>
        <w:tc>
          <w:tcPr>
            <w:tcW w:w="1143" w:type="dxa"/>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10/tesis</w:t>
            </w:r>
          </w:p>
        </w:tc>
        <w:tc>
          <w:tcPr>
            <w:tcW w:w="2420" w:type="dxa"/>
            <w:gridSpan w:val="7"/>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single" w:sz="4" w:space="0" w:color="auto"/>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5216FB">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Especialidad</w:t>
            </w:r>
          </w:p>
        </w:tc>
        <w:tc>
          <w:tcPr>
            <w:tcW w:w="1143" w:type="dxa"/>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15/tesis</w:t>
            </w:r>
          </w:p>
        </w:tc>
        <w:tc>
          <w:tcPr>
            <w:tcW w:w="2420" w:type="dxa"/>
            <w:gridSpan w:val="7"/>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single" w:sz="4" w:space="0" w:color="auto"/>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AE258E">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Subespecialidad o alta especialidad</w:t>
            </w:r>
          </w:p>
        </w:tc>
        <w:tc>
          <w:tcPr>
            <w:tcW w:w="1143" w:type="dxa"/>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20/tesis</w:t>
            </w:r>
          </w:p>
        </w:tc>
        <w:tc>
          <w:tcPr>
            <w:tcW w:w="2420" w:type="dxa"/>
            <w:gridSpan w:val="7"/>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single" w:sz="4" w:space="0" w:color="auto"/>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0E6D1A">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Maestría</w:t>
            </w:r>
          </w:p>
        </w:tc>
        <w:tc>
          <w:tcPr>
            <w:tcW w:w="1143" w:type="dxa"/>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30/tesis</w:t>
            </w:r>
          </w:p>
        </w:tc>
        <w:tc>
          <w:tcPr>
            <w:tcW w:w="2420" w:type="dxa"/>
            <w:gridSpan w:val="7"/>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single" w:sz="4" w:space="0" w:color="auto"/>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0249D2">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Doctorado</w:t>
            </w:r>
          </w:p>
        </w:tc>
        <w:tc>
          <w:tcPr>
            <w:tcW w:w="1143" w:type="dxa"/>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35/tesis</w:t>
            </w:r>
          </w:p>
        </w:tc>
        <w:tc>
          <w:tcPr>
            <w:tcW w:w="2420" w:type="dxa"/>
            <w:gridSpan w:val="7"/>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single" w:sz="4" w:space="0" w:color="auto"/>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F57551" w:rsidRPr="00F03518" w:rsidTr="00F575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9</w:t>
            </w:r>
          </w:p>
        </w:tc>
        <w:tc>
          <w:tcPr>
            <w:tcW w:w="10430" w:type="dxa"/>
            <w:gridSpan w:val="10"/>
            <w:tcBorders>
              <w:top w:val="single" w:sz="4" w:space="0" w:color="auto"/>
              <w:left w:val="single" w:sz="4" w:space="0" w:color="auto"/>
              <w:bottom w:val="single" w:sz="4" w:space="0" w:color="auto"/>
              <w:right w:val="single" w:sz="4" w:space="0" w:color="auto"/>
            </w:tcBorders>
            <w:noWrap/>
            <w:vAlign w:val="bottom"/>
            <w:hideMark/>
          </w:tcPr>
          <w:p w:rsidR="00F57551" w:rsidRPr="00F03518" w:rsidRDefault="00F57551" w:rsidP="00F57551">
            <w:pPr>
              <w:rPr>
                <w:rFonts w:ascii="Calibri" w:hAnsi="Calibri"/>
                <w:b/>
                <w:bCs/>
                <w:color w:val="000000"/>
                <w:lang w:eastAsia="es-MX"/>
              </w:rPr>
            </w:pPr>
            <w:r w:rsidRPr="00F03518">
              <w:rPr>
                <w:rFonts w:ascii="Calibri" w:hAnsi="Calibri"/>
                <w:b/>
                <w:bCs/>
                <w:color w:val="000000"/>
                <w:lang w:eastAsia="es-MX"/>
              </w:rPr>
              <w:t>Sinodal de examen</w:t>
            </w:r>
          </w:p>
        </w:tc>
      </w:tr>
      <w:tr w:rsidR="00D54533" w:rsidRPr="00F03518" w:rsidTr="00B85AA9">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Licenciatura Examen Profesional</w:t>
            </w:r>
          </w:p>
        </w:tc>
        <w:tc>
          <w:tcPr>
            <w:tcW w:w="1143" w:type="dxa"/>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2/exa</w:t>
            </w:r>
          </w:p>
        </w:tc>
        <w:tc>
          <w:tcPr>
            <w:tcW w:w="2420" w:type="dxa"/>
            <w:gridSpan w:val="7"/>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single" w:sz="4" w:space="0" w:color="auto"/>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3D04A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Promoción de Grado en la Institución</w:t>
            </w:r>
          </w:p>
        </w:tc>
        <w:tc>
          <w:tcPr>
            <w:tcW w:w="1143" w:type="dxa"/>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2/exa</w:t>
            </w:r>
          </w:p>
        </w:tc>
        <w:tc>
          <w:tcPr>
            <w:tcW w:w="2420" w:type="dxa"/>
            <w:gridSpan w:val="7"/>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single" w:sz="4" w:space="0" w:color="auto"/>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9C746F">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Titulación</w:t>
            </w:r>
          </w:p>
        </w:tc>
        <w:tc>
          <w:tcPr>
            <w:tcW w:w="1143" w:type="dxa"/>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2/exa</w:t>
            </w:r>
          </w:p>
        </w:tc>
        <w:tc>
          <w:tcPr>
            <w:tcW w:w="2420" w:type="dxa"/>
            <w:gridSpan w:val="7"/>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single" w:sz="4" w:space="0" w:color="auto"/>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AF5B60">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Maestría</w:t>
            </w:r>
          </w:p>
        </w:tc>
        <w:tc>
          <w:tcPr>
            <w:tcW w:w="1143" w:type="dxa"/>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5/exa</w:t>
            </w:r>
          </w:p>
        </w:tc>
        <w:tc>
          <w:tcPr>
            <w:tcW w:w="2420" w:type="dxa"/>
            <w:gridSpan w:val="7"/>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single" w:sz="4" w:space="0" w:color="auto"/>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E838D6">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Doctorado</w:t>
            </w:r>
          </w:p>
        </w:tc>
        <w:tc>
          <w:tcPr>
            <w:tcW w:w="1143" w:type="dxa"/>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10/exa</w:t>
            </w:r>
          </w:p>
        </w:tc>
        <w:tc>
          <w:tcPr>
            <w:tcW w:w="2420" w:type="dxa"/>
            <w:gridSpan w:val="7"/>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single" w:sz="4" w:space="0" w:color="auto"/>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F57551" w:rsidRPr="00F03518" w:rsidTr="00F575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10</w:t>
            </w:r>
          </w:p>
        </w:tc>
        <w:tc>
          <w:tcPr>
            <w:tcW w:w="10430" w:type="dxa"/>
            <w:gridSpan w:val="10"/>
            <w:tcBorders>
              <w:top w:val="single" w:sz="4" w:space="0" w:color="auto"/>
              <w:left w:val="single" w:sz="4" w:space="0" w:color="auto"/>
              <w:bottom w:val="single" w:sz="4" w:space="0" w:color="auto"/>
              <w:right w:val="single" w:sz="4" w:space="0" w:color="auto"/>
            </w:tcBorders>
            <w:noWrap/>
            <w:vAlign w:val="bottom"/>
            <w:hideMark/>
          </w:tcPr>
          <w:p w:rsidR="00F57551" w:rsidRPr="00F03518" w:rsidRDefault="00F57551" w:rsidP="00F57551">
            <w:pPr>
              <w:rPr>
                <w:rFonts w:ascii="Calibri" w:hAnsi="Calibri"/>
                <w:b/>
                <w:bCs/>
                <w:color w:val="000000"/>
                <w:sz w:val="20"/>
                <w:szCs w:val="20"/>
                <w:lang w:eastAsia="es-MX"/>
              </w:rPr>
            </w:pPr>
            <w:r w:rsidRPr="00F03518">
              <w:rPr>
                <w:rFonts w:ascii="Calibri" w:hAnsi="Calibri"/>
                <w:b/>
                <w:bCs/>
                <w:color w:val="000000"/>
                <w:sz w:val="20"/>
                <w:szCs w:val="20"/>
                <w:lang w:eastAsia="es-MX"/>
              </w:rPr>
              <w:t>Ponente en Panel, Foro, Conferencia, Mesa Redonda</w:t>
            </w:r>
          </w:p>
        </w:tc>
      </w:tr>
      <w:tr w:rsidR="00D54533" w:rsidRPr="00F03518" w:rsidTr="007D4A52">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rPr>
                <w:rFonts w:ascii="Calibri" w:hAnsi="Calibri"/>
                <w:b/>
                <w:bCs/>
                <w:color w:val="000000"/>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Nacional</w:t>
            </w:r>
          </w:p>
        </w:tc>
        <w:tc>
          <w:tcPr>
            <w:tcW w:w="1143" w:type="dxa"/>
            <w:tcBorders>
              <w:top w:val="single" w:sz="4" w:space="0" w:color="auto"/>
              <w:left w:val="single" w:sz="4" w:space="0" w:color="auto"/>
              <w:bottom w:val="single" w:sz="4" w:space="0" w:color="auto"/>
              <w:right w:val="nil"/>
            </w:tcBorders>
            <w:noWrap/>
            <w:vAlign w:val="center"/>
            <w:hideMark/>
          </w:tcPr>
          <w:p w:rsidR="00D54533" w:rsidRPr="008B6571" w:rsidRDefault="00D54533" w:rsidP="00F57551">
            <w:pPr>
              <w:jc w:val="center"/>
              <w:rPr>
                <w:rFonts w:ascii="Calibri" w:hAnsi="Calibri"/>
                <w:color w:val="000000"/>
                <w:sz w:val="18"/>
                <w:lang w:eastAsia="es-MX"/>
              </w:rPr>
            </w:pPr>
            <w:r w:rsidRPr="008B6571">
              <w:rPr>
                <w:rFonts w:ascii="Calibri" w:hAnsi="Calibri"/>
                <w:color w:val="000000"/>
                <w:sz w:val="18"/>
                <w:lang w:eastAsia="es-MX"/>
              </w:rPr>
              <w:t>2pts/evento</w:t>
            </w:r>
          </w:p>
        </w:tc>
        <w:tc>
          <w:tcPr>
            <w:tcW w:w="2420" w:type="dxa"/>
            <w:gridSpan w:val="7"/>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nil"/>
              <w:left w:val="nil"/>
              <w:bottom w:val="nil"/>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2652FD">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Internacional</w:t>
            </w:r>
          </w:p>
        </w:tc>
        <w:tc>
          <w:tcPr>
            <w:tcW w:w="1143" w:type="dxa"/>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sidRPr="008B6571">
              <w:rPr>
                <w:rFonts w:ascii="Calibri" w:hAnsi="Calibri"/>
                <w:color w:val="000000"/>
                <w:sz w:val="18"/>
                <w:lang w:eastAsia="es-MX"/>
              </w:rPr>
              <w:t>4pts/evento</w:t>
            </w:r>
          </w:p>
        </w:tc>
        <w:tc>
          <w:tcPr>
            <w:tcW w:w="2420" w:type="dxa"/>
            <w:gridSpan w:val="7"/>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single" w:sz="4" w:space="0" w:color="auto"/>
              <w:left w:val="nil"/>
              <w:bottom w:val="single" w:sz="4" w:space="0" w:color="auto"/>
              <w:right w:val="single" w:sz="8" w:space="0" w:color="auto"/>
            </w:tcBorders>
            <w:vAlign w:val="center"/>
            <w:hideMark/>
          </w:tcPr>
          <w:p w:rsidR="00D54533" w:rsidRPr="00F03518" w:rsidRDefault="00D54533" w:rsidP="00F57551">
            <w:pPr>
              <w:rPr>
                <w:sz w:val="20"/>
                <w:szCs w:val="20"/>
                <w:lang w:eastAsia="es-MX"/>
              </w:rPr>
            </w:pPr>
          </w:p>
        </w:tc>
      </w:tr>
      <w:tr w:rsidR="00F57551" w:rsidRPr="00F03518" w:rsidTr="00F575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11</w:t>
            </w:r>
          </w:p>
        </w:tc>
        <w:tc>
          <w:tcPr>
            <w:tcW w:w="10430" w:type="dxa"/>
            <w:gridSpan w:val="10"/>
            <w:tcBorders>
              <w:top w:val="single" w:sz="4" w:space="0" w:color="auto"/>
              <w:left w:val="single" w:sz="4" w:space="0" w:color="auto"/>
              <w:bottom w:val="single" w:sz="4" w:space="0" w:color="auto"/>
              <w:right w:val="single" w:sz="4" w:space="0" w:color="auto"/>
            </w:tcBorders>
            <w:noWrap/>
            <w:vAlign w:val="bottom"/>
            <w:hideMark/>
          </w:tcPr>
          <w:p w:rsidR="00F57551" w:rsidRPr="00F03518" w:rsidRDefault="00F57551" w:rsidP="00F57551">
            <w:pPr>
              <w:rPr>
                <w:rFonts w:ascii="Calibri" w:hAnsi="Calibri"/>
                <w:b/>
                <w:bCs/>
                <w:color w:val="000000"/>
                <w:lang w:eastAsia="es-MX"/>
              </w:rPr>
            </w:pPr>
            <w:r w:rsidRPr="00F03518">
              <w:rPr>
                <w:rFonts w:ascii="Calibri" w:hAnsi="Calibri"/>
                <w:b/>
                <w:bCs/>
                <w:color w:val="000000"/>
                <w:lang w:eastAsia="es-MX"/>
              </w:rPr>
              <w:t>Conferencia Magistral</w:t>
            </w:r>
          </w:p>
        </w:tc>
      </w:tr>
      <w:tr w:rsidR="00D54533" w:rsidRPr="00F03518" w:rsidTr="00DE38EE">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Nacional</w:t>
            </w:r>
          </w:p>
        </w:tc>
        <w:tc>
          <w:tcPr>
            <w:tcW w:w="1183" w:type="dxa"/>
            <w:gridSpan w:val="3"/>
            <w:tcBorders>
              <w:top w:val="single" w:sz="4" w:space="0" w:color="auto"/>
              <w:left w:val="single" w:sz="4" w:space="0" w:color="auto"/>
              <w:bottom w:val="single" w:sz="4" w:space="0" w:color="auto"/>
              <w:right w:val="nil"/>
            </w:tcBorders>
            <w:noWrap/>
            <w:vAlign w:val="center"/>
            <w:hideMark/>
          </w:tcPr>
          <w:p w:rsidR="00D54533" w:rsidRPr="008B6571" w:rsidRDefault="00D54533" w:rsidP="00F57551">
            <w:pPr>
              <w:jc w:val="center"/>
              <w:rPr>
                <w:rFonts w:ascii="Calibri" w:hAnsi="Calibri"/>
                <w:color w:val="000000"/>
                <w:sz w:val="18"/>
                <w:lang w:eastAsia="es-MX"/>
              </w:rPr>
            </w:pPr>
            <w:r w:rsidRPr="008B6571">
              <w:rPr>
                <w:rFonts w:ascii="Calibri" w:hAnsi="Calibri"/>
                <w:color w:val="000000"/>
                <w:sz w:val="18"/>
                <w:lang w:eastAsia="es-MX"/>
              </w:rPr>
              <w:t>3pts/evento</w:t>
            </w:r>
          </w:p>
        </w:tc>
        <w:tc>
          <w:tcPr>
            <w:tcW w:w="2380" w:type="dxa"/>
            <w:gridSpan w:val="5"/>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nil"/>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BA39A6">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Internacional</w:t>
            </w:r>
          </w:p>
        </w:tc>
        <w:tc>
          <w:tcPr>
            <w:tcW w:w="1183" w:type="dxa"/>
            <w:gridSpan w:val="3"/>
            <w:tcBorders>
              <w:top w:val="single" w:sz="4" w:space="0" w:color="auto"/>
              <w:left w:val="single" w:sz="4" w:space="0" w:color="auto"/>
              <w:bottom w:val="single" w:sz="4" w:space="0" w:color="auto"/>
              <w:right w:val="nil"/>
            </w:tcBorders>
            <w:noWrap/>
            <w:vAlign w:val="center"/>
            <w:hideMark/>
          </w:tcPr>
          <w:p w:rsidR="00D54533" w:rsidRPr="008B6571" w:rsidRDefault="00D54533" w:rsidP="00F57551">
            <w:pPr>
              <w:jc w:val="center"/>
              <w:rPr>
                <w:rFonts w:ascii="Calibri" w:hAnsi="Calibri"/>
                <w:color w:val="000000"/>
                <w:sz w:val="18"/>
                <w:lang w:eastAsia="es-MX"/>
              </w:rPr>
            </w:pPr>
            <w:r w:rsidRPr="008B6571">
              <w:rPr>
                <w:rFonts w:ascii="Calibri" w:hAnsi="Calibri"/>
                <w:color w:val="000000"/>
                <w:sz w:val="18"/>
                <w:lang w:eastAsia="es-MX"/>
              </w:rPr>
              <w:t>6pts/evento</w:t>
            </w:r>
          </w:p>
        </w:tc>
        <w:tc>
          <w:tcPr>
            <w:tcW w:w="2380" w:type="dxa"/>
            <w:gridSpan w:val="5"/>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nil"/>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F57551" w:rsidRPr="00F03518" w:rsidTr="00F575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12</w:t>
            </w:r>
          </w:p>
        </w:tc>
        <w:tc>
          <w:tcPr>
            <w:tcW w:w="10430" w:type="dxa"/>
            <w:gridSpan w:val="10"/>
            <w:tcBorders>
              <w:top w:val="single" w:sz="4" w:space="0" w:color="auto"/>
              <w:left w:val="single" w:sz="4" w:space="0" w:color="auto"/>
              <w:bottom w:val="single" w:sz="4" w:space="0" w:color="auto"/>
              <w:right w:val="single" w:sz="4" w:space="0" w:color="auto"/>
            </w:tcBorders>
            <w:noWrap/>
            <w:vAlign w:val="bottom"/>
            <w:hideMark/>
          </w:tcPr>
          <w:p w:rsidR="00F57551" w:rsidRPr="00F03518" w:rsidRDefault="00F57551" w:rsidP="00F57551">
            <w:pPr>
              <w:rPr>
                <w:rFonts w:ascii="Calibri" w:hAnsi="Calibri"/>
                <w:b/>
                <w:bCs/>
                <w:color w:val="000000"/>
                <w:lang w:eastAsia="es-MX"/>
              </w:rPr>
            </w:pPr>
            <w:r w:rsidRPr="00F03518">
              <w:rPr>
                <w:rFonts w:ascii="Calibri" w:hAnsi="Calibri"/>
                <w:b/>
                <w:bCs/>
                <w:color w:val="000000"/>
                <w:lang w:eastAsia="es-MX"/>
              </w:rPr>
              <w:t>Coordinador de Panel, Foro, Conferencia, Mesa Redonda</w:t>
            </w:r>
          </w:p>
        </w:tc>
      </w:tr>
      <w:tr w:rsidR="00D54533" w:rsidRPr="00F03518" w:rsidTr="00BE151D">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Nacional</w:t>
            </w:r>
          </w:p>
        </w:tc>
        <w:tc>
          <w:tcPr>
            <w:tcW w:w="1164" w:type="dxa"/>
            <w:gridSpan w:val="2"/>
            <w:tcBorders>
              <w:top w:val="single" w:sz="4" w:space="0" w:color="auto"/>
              <w:left w:val="single" w:sz="4" w:space="0" w:color="auto"/>
              <w:bottom w:val="single" w:sz="4" w:space="0" w:color="auto"/>
              <w:right w:val="nil"/>
            </w:tcBorders>
            <w:noWrap/>
            <w:vAlign w:val="center"/>
            <w:hideMark/>
          </w:tcPr>
          <w:p w:rsidR="00D54533" w:rsidRPr="008B6571" w:rsidRDefault="00D54533" w:rsidP="00F57551">
            <w:pPr>
              <w:jc w:val="center"/>
              <w:rPr>
                <w:rFonts w:ascii="Calibri" w:hAnsi="Calibri"/>
                <w:color w:val="000000"/>
                <w:sz w:val="20"/>
                <w:lang w:eastAsia="es-MX"/>
              </w:rPr>
            </w:pPr>
            <w:r w:rsidRPr="008B6571">
              <w:rPr>
                <w:rFonts w:ascii="Calibri" w:hAnsi="Calibri"/>
                <w:color w:val="000000"/>
                <w:sz w:val="20"/>
                <w:lang w:eastAsia="es-MX"/>
              </w:rPr>
              <w:t>1pto/evento</w:t>
            </w:r>
          </w:p>
        </w:tc>
        <w:tc>
          <w:tcPr>
            <w:tcW w:w="2399" w:type="dxa"/>
            <w:gridSpan w:val="6"/>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nil"/>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DB1168">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Internacional</w:t>
            </w:r>
          </w:p>
        </w:tc>
        <w:tc>
          <w:tcPr>
            <w:tcW w:w="1164" w:type="dxa"/>
            <w:gridSpan w:val="2"/>
            <w:tcBorders>
              <w:top w:val="single" w:sz="4" w:space="0" w:color="auto"/>
              <w:left w:val="single" w:sz="4" w:space="0" w:color="auto"/>
              <w:bottom w:val="single" w:sz="4" w:space="0" w:color="auto"/>
              <w:right w:val="nil"/>
            </w:tcBorders>
            <w:noWrap/>
            <w:vAlign w:val="center"/>
            <w:hideMark/>
          </w:tcPr>
          <w:p w:rsidR="00D54533" w:rsidRPr="008B6571" w:rsidRDefault="00D54533" w:rsidP="00F57551">
            <w:pPr>
              <w:jc w:val="center"/>
              <w:rPr>
                <w:rFonts w:ascii="Calibri" w:hAnsi="Calibri"/>
                <w:color w:val="000000"/>
                <w:sz w:val="20"/>
                <w:lang w:eastAsia="es-MX"/>
              </w:rPr>
            </w:pPr>
            <w:r w:rsidRPr="008B6571">
              <w:rPr>
                <w:rFonts w:ascii="Calibri" w:hAnsi="Calibri"/>
                <w:color w:val="000000"/>
                <w:sz w:val="20"/>
                <w:lang w:eastAsia="es-MX"/>
              </w:rPr>
              <w:t>2pts/evento</w:t>
            </w:r>
          </w:p>
        </w:tc>
        <w:tc>
          <w:tcPr>
            <w:tcW w:w="2399" w:type="dxa"/>
            <w:gridSpan w:val="6"/>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single" w:sz="4" w:space="0" w:color="auto"/>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F57551" w:rsidRPr="00F03518" w:rsidTr="00F57551">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F57551" w:rsidRPr="00F03518" w:rsidRDefault="00F57551" w:rsidP="00F57551">
            <w:pPr>
              <w:jc w:val="center"/>
              <w:rPr>
                <w:rFonts w:ascii="Calibri" w:hAnsi="Calibri"/>
                <w:b/>
                <w:bCs/>
                <w:color w:val="000000"/>
                <w:lang w:eastAsia="es-MX"/>
              </w:rPr>
            </w:pPr>
            <w:r w:rsidRPr="00F03518">
              <w:rPr>
                <w:rFonts w:ascii="Calibri" w:hAnsi="Calibri"/>
                <w:b/>
                <w:bCs/>
                <w:color w:val="000000"/>
                <w:lang w:eastAsia="es-MX"/>
              </w:rPr>
              <w:t>13</w:t>
            </w:r>
          </w:p>
        </w:tc>
        <w:tc>
          <w:tcPr>
            <w:tcW w:w="10430" w:type="dxa"/>
            <w:gridSpan w:val="10"/>
            <w:tcBorders>
              <w:top w:val="single" w:sz="4" w:space="0" w:color="auto"/>
              <w:left w:val="single" w:sz="4" w:space="0" w:color="auto"/>
              <w:bottom w:val="single" w:sz="4" w:space="0" w:color="auto"/>
              <w:right w:val="single" w:sz="4" w:space="0" w:color="auto"/>
            </w:tcBorders>
            <w:noWrap/>
            <w:vAlign w:val="bottom"/>
            <w:hideMark/>
          </w:tcPr>
          <w:p w:rsidR="00F57551" w:rsidRPr="00F03518" w:rsidRDefault="00F57551" w:rsidP="00F57551">
            <w:pPr>
              <w:rPr>
                <w:rFonts w:ascii="Calibri" w:hAnsi="Calibri"/>
                <w:b/>
                <w:bCs/>
                <w:color w:val="000000"/>
                <w:lang w:eastAsia="es-MX"/>
              </w:rPr>
            </w:pPr>
            <w:r w:rsidRPr="00F03518">
              <w:rPr>
                <w:rFonts w:ascii="Calibri" w:hAnsi="Calibri"/>
                <w:b/>
                <w:bCs/>
                <w:color w:val="000000"/>
                <w:lang w:eastAsia="es-MX"/>
              </w:rPr>
              <w:t>Actividades de la Especialidad</w:t>
            </w:r>
          </w:p>
        </w:tc>
      </w:tr>
      <w:tr w:rsidR="00D54533" w:rsidRPr="00F03518" w:rsidTr="006C31FD">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rPr>
                <w:rFonts w:ascii="Calibri" w:hAnsi="Calibri"/>
                <w:b/>
                <w:bCs/>
                <w:color w:val="00000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Revisor de trabajo libre profesor</w:t>
            </w:r>
          </w:p>
        </w:tc>
        <w:tc>
          <w:tcPr>
            <w:tcW w:w="1143" w:type="dxa"/>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5pts</w:t>
            </w:r>
          </w:p>
        </w:tc>
        <w:tc>
          <w:tcPr>
            <w:tcW w:w="2420" w:type="dxa"/>
            <w:gridSpan w:val="7"/>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nil"/>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785979">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 xml:space="preserve"> Titular de curso (organizador)</w:t>
            </w:r>
          </w:p>
        </w:tc>
        <w:tc>
          <w:tcPr>
            <w:tcW w:w="1143" w:type="dxa"/>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5pts</w:t>
            </w:r>
          </w:p>
        </w:tc>
        <w:tc>
          <w:tcPr>
            <w:tcW w:w="2420" w:type="dxa"/>
            <w:gridSpan w:val="7"/>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nil"/>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227DC4">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Profesor Adjunto de Curso (organizador)</w:t>
            </w:r>
          </w:p>
        </w:tc>
        <w:tc>
          <w:tcPr>
            <w:tcW w:w="1143" w:type="dxa"/>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3pts</w:t>
            </w:r>
          </w:p>
        </w:tc>
        <w:tc>
          <w:tcPr>
            <w:tcW w:w="2420" w:type="dxa"/>
            <w:gridSpan w:val="7"/>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nil"/>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315EF3">
        <w:trPr>
          <w:trHeight w:val="496"/>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180"/>
              <w:rPr>
                <w:rFonts w:ascii="Calibri" w:hAnsi="Calibri"/>
                <w:color w:val="000000"/>
                <w:sz w:val="18"/>
                <w:szCs w:val="18"/>
                <w:lang w:eastAsia="es-MX"/>
              </w:rPr>
            </w:pPr>
            <w:r w:rsidRPr="00F03518">
              <w:rPr>
                <w:rFonts w:ascii="Calibri" w:hAnsi="Calibri"/>
                <w:color w:val="000000"/>
                <w:sz w:val="18"/>
                <w:szCs w:val="18"/>
                <w:lang w:eastAsia="es-MX"/>
              </w:rPr>
              <w:t>Comité Académico de la Especialidad (UNAM y otras Universidades)</w:t>
            </w:r>
          </w:p>
        </w:tc>
        <w:tc>
          <w:tcPr>
            <w:tcW w:w="1143" w:type="dxa"/>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sz w:val="18"/>
                <w:szCs w:val="18"/>
                <w:lang w:eastAsia="es-MX"/>
              </w:rPr>
            </w:pPr>
            <w:r>
              <w:rPr>
                <w:rFonts w:ascii="Calibri" w:hAnsi="Calibri"/>
                <w:color w:val="000000"/>
                <w:sz w:val="18"/>
                <w:szCs w:val="18"/>
                <w:lang w:eastAsia="es-MX"/>
              </w:rPr>
              <w:t>5pts</w:t>
            </w:r>
          </w:p>
        </w:tc>
        <w:tc>
          <w:tcPr>
            <w:tcW w:w="2420" w:type="dxa"/>
            <w:gridSpan w:val="7"/>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nil"/>
              <w:left w:val="nil"/>
              <w:bottom w:val="single" w:sz="4" w:space="0" w:color="auto"/>
              <w:right w:val="single" w:sz="4" w:space="0" w:color="auto"/>
            </w:tcBorders>
            <w:vAlign w:val="center"/>
            <w:hideMark/>
          </w:tcPr>
          <w:p w:rsidR="00D54533" w:rsidRPr="00F03518" w:rsidRDefault="00D54533" w:rsidP="00F57551">
            <w:pPr>
              <w:rPr>
                <w:sz w:val="20"/>
                <w:szCs w:val="20"/>
                <w:lang w:eastAsia="es-MX"/>
              </w:rPr>
            </w:pPr>
          </w:p>
        </w:tc>
      </w:tr>
      <w:tr w:rsidR="00D54533" w:rsidRPr="00F03518" w:rsidTr="00971063">
        <w:trPr>
          <w:trHeight w:val="300"/>
        </w:trPr>
        <w:tc>
          <w:tcPr>
            <w:tcW w:w="578" w:type="dxa"/>
            <w:tcBorders>
              <w:top w:val="single" w:sz="4" w:space="0" w:color="auto"/>
              <w:left w:val="single" w:sz="8" w:space="0" w:color="auto"/>
              <w:bottom w:val="single" w:sz="4"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4"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Profesor Revisor en el PUEM</w:t>
            </w:r>
          </w:p>
        </w:tc>
        <w:tc>
          <w:tcPr>
            <w:tcW w:w="1143" w:type="dxa"/>
            <w:tcBorders>
              <w:top w:val="single" w:sz="4" w:space="0" w:color="auto"/>
              <w:left w:val="single" w:sz="4" w:space="0" w:color="auto"/>
              <w:bottom w:val="single" w:sz="4"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5pts</w:t>
            </w:r>
          </w:p>
        </w:tc>
        <w:tc>
          <w:tcPr>
            <w:tcW w:w="2420" w:type="dxa"/>
            <w:gridSpan w:val="7"/>
            <w:tcBorders>
              <w:top w:val="single" w:sz="4" w:space="0" w:color="auto"/>
              <w:left w:val="single" w:sz="4" w:space="0" w:color="auto"/>
              <w:bottom w:val="single" w:sz="4"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nil"/>
              <w:left w:val="nil"/>
              <w:bottom w:val="single" w:sz="4" w:space="0" w:color="auto"/>
              <w:right w:val="single" w:sz="8" w:space="0" w:color="auto"/>
            </w:tcBorders>
            <w:vAlign w:val="center"/>
            <w:hideMark/>
          </w:tcPr>
          <w:p w:rsidR="00D54533" w:rsidRPr="00F03518" w:rsidRDefault="00D54533" w:rsidP="00F57551">
            <w:pPr>
              <w:rPr>
                <w:sz w:val="20"/>
                <w:szCs w:val="20"/>
                <w:lang w:eastAsia="es-MX"/>
              </w:rPr>
            </w:pPr>
          </w:p>
        </w:tc>
      </w:tr>
      <w:tr w:rsidR="00D54533" w:rsidRPr="00F03518" w:rsidTr="00CD4DB0">
        <w:trPr>
          <w:trHeight w:val="315"/>
        </w:trPr>
        <w:tc>
          <w:tcPr>
            <w:tcW w:w="578" w:type="dxa"/>
            <w:tcBorders>
              <w:top w:val="single" w:sz="4" w:space="0" w:color="auto"/>
              <w:left w:val="single" w:sz="8" w:space="0" w:color="auto"/>
              <w:bottom w:val="single" w:sz="8" w:space="0" w:color="auto"/>
              <w:right w:val="single" w:sz="4" w:space="0" w:color="auto"/>
            </w:tcBorders>
            <w:noWrap/>
            <w:vAlign w:val="center"/>
            <w:hideMark/>
          </w:tcPr>
          <w:p w:rsidR="00D54533" w:rsidRPr="00F03518" w:rsidRDefault="00D54533" w:rsidP="00F57551">
            <w:pPr>
              <w:jc w:val="center"/>
              <w:rPr>
                <w:sz w:val="20"/>
                <w:szCs w:val="20"/>
                <w:lang w:eastAsia="es-MX"/>
              </w:rPr>
            </w:pPr>
          </w:p>
        </w:tc>
        <w:tc>
          <w:tcPr>
            <w:tcW w:w="5534" w:type="dxa"/>
            <w:tcBorders>
              <w:top w:val="single" w:sz="4" w:space="0" w:color="auto"/>
              <w:left w:val="single" w:sz="4" w:space="0" w:color="auto"/>
              <w:bottom w:val="single" w:sz="8" w:space="0" w:color="auto"/>
              <w:right w:val="single" w:sz="4" w:space="0" w:color="auto"/>
            </w:tcBorders>
            <w:vAlign w:val="bottom"/>
            <w:hideMark/>
          </w:tcPr>
          <w:p w:rsidR="00D54533" w:rsidRPr="00F03518" w:rsidRDefault="00D54533" w:rsidP="00F57551">
            <w:pPr>
              <w:ind w:firstLineChars="100" w:firstLine="220"/>
              <w:rPr>
                <w:rFonts w:ascii="Calibri" w:hAnsi="Calibri"/>
                <w:color w:val="000000"/>
                <w:lang w:eastAsia="es-MX"/>
              </w:rPr>
            </w:pPr>
            <w:r w:rsidRPr="00F03518">
              <w:rPr>
                <w:rFonts w:ascii="Calibri" w:hAnsi="Calibri"/>
                <w:color w:val="000000"/>
                <w:lang w:eastAsia="es-MX"/>
              </w:rPr>
              <w:t>Profesor Revisor del ECOE</w:t>
            </w:r>
          </w:p>
        </w:tc>
        <w:tc>
          <w:tcPr>
            <w:tcW w:w="1143" w:type="dxa"/>
            <w:tcBorders>
              <w:top w:val="single" w:sz="4" w:space="0" w:color="auto"/>
              <w:left w:val="single" w:sz="4" w:space="0" w:color="auto"/>
              <w:bottom w:val="single" w:sz="8" w:space="0" w:color="auto"/>
              <w:right w:val="nil"/>
            </w:tcBorders>
            <w:noWrap/>
            <w:vAlign w:val="center"/>
            <w:hideMark/>
          </w:tcPr>
          <w:p w:rsidR="00D54533" w:rsidRPr="00F03518" w:rsidRDefault="00D54533" w:rsidP="00F57551">
            <w:pPr>
              <w:jc w:val="center"/>
              <w:rPr>
                <w:rFonts w:ascii="Calibri" w:hAnsi="Calibri"/>
                <w:color w:val="000000"/>
                <w:lang w:eastAsia="es-MX"/>
              </w:rPr>
            </w:pPr>
            <w:r>
              <w:rPr>
                <w:rFonts w:ascii="Calibri" w:hAnsi="Calibri"/>
                <w:color w:val="000000"/>
                <w:lang w:eastAsia="es-MX"/>
              </w:rPr>
              <w:t>5pts</w:t>
            </w:r>
          </w:p>
        </w:tc>
        <w:tc>
          <w:tcPr>
            <w:tcW w:w="2420" w:type="dxa"/>
            <w:gridSpan w:val="7"/>
            <w:tcBorders>
              <w:top w:val="single" w:sz="4" w:space="0" w:color="auto"/>
              <w:left w:val="single" w:sz="4" w:space="0" w:color="auto"/>
              <w:bottom w:val="single" w:sz="8" w:space="0" w:color="auto"/>
              <w:right w:val="single" w:sz="4" w:space="0" w:color="auto"/>
            </w:tcBorders>
            <w:vAlign w:val="center"/>
          </w:tcPr>
          <w:p w:rsidR="00D54533" w:rsidRPr="00F03518" w:rsidRDefault="00D54533" w:rsidP="00F57551">
            <w:pPr>
              <w:jc w:val="center"/>
              <w:rPr>
                <w:sz w:val="20"/>
                <w:szCs w:val="20"/>
                <w:lang w:eastAsia="es-MX"/>
              </w:rPr>
            </w:pPr>
          </w:p>
        </w:tc>
        <w:tc>
          <w:tcPr>
            <w:tcW w:w="1333" w:type="dxa"/>
            <w:tcBorders>
              <w:top w:val="nil"/>
              <w:left w:val="nil"/>
              <w:bottom w:val="single" w:sz="8" w:space="0" w:color="auto"/>
              <w:right w:val="single" w:sz="8" w:space="0" w:color="auto"/>
            </w:tcBorders>
            <w:vAlign w:val="center"/>
            <w:hideMark/>
          </w:tcPr>
          <w:p w:rsidR="00D54533" w:rsidRPr="00F03518" w:rsidRDefault="00D54533" w:rsidP="00F57551">
            <w:pPr>
              <w:rPr>
                <w:sz w:val="20"/>
                <w:szCs w:val="20"/>
                <w:lang w:eastAsia="es-MX"/>
              </w:rPr>
            </w:pPr>
          </w:p>
        </w:tc>
      </w:tr>
    </w:tbl>
    <w:p w:rsidR="00F57551" w:rsidRDefault="00F57551" w:rsidP="00F57551"/>
    <w:p w:rsidR="00FF5C16" w:rsidRDefault="00FF5C16" w:rsidP="00F57551"/>
    <w:p w:rsidR="00FF5C16" w:rsidRDefault="00FF5C16" w:rsidP="00F57551"/>
    <w:p w:rsidR="00FF5C16" w:rsidRDefault="00FF5C16" w:rsidP="00F57551"/>
    <w:p w:rsidR="00FF5C16" w:rsidRDefault="00FF5C16" w:rsidP="00F57551"/>
    <w:tbl>
      <w:tblPr>
        <w:tblW w:w="10890" w:type="dxa"/>
        <w:tblCellMar>
          <w:top w:w="15" w:type="dxa"/>
          <w:left w:w="70" w:type="dxa"/>
          <w:bottom w:w="15" w:type="dxa"/>
          <w:right w:w="70" w:type="dxa"/>
        </w:tblCellMar>
        <w:tblLook w:val="04A0" w:firstRow="1" w:lastRow="0" w:firstColumn="1" w:lastColumn="0" w:noHBand="0" w:noVBand="1"/>
      </w:tblPr>
      <w:tblGrid>
        <w:gridCol w:w="459"/>
        <w:gridCol w:w="5625"/>
        <w:gridCol w:w="913"/>
        <w:gridCol w:w="17"/>
        <w:gridCol w:w="17"/>
        <w:gridCol w:w="16"/>
        <w:gridCol w:w="17"/>
        <w:gridCol w:w="17"/>
        <w:gridCol w:w="2389"/>
        <w:gridCol w:w="1420"/>
      </w:tblGrid>
      <w:tr w:rsidR="00F57551" w:rsidRPr="00776CCF" w:rsidTr="00F57551">
        <w:trPr>
          <w:trHeight w:val="325"/>
        </w:trPr>
        <w:tc>
          <w:tcPr>
            <w:tcW w:w="10890" w:type="dxa"/>
            <w:gridSpan w:val="10"/>
            <w:tcBorders>
              <w:top w:val="single" w:sz="8" w:space="0" w:color="auto"/>
              <w:left w:val="single" w:sz="8" w:space="0" w:color="auto"/>
              <w:bottom w:val="single" w:sz="4" w:space="0" w:color="auto"/>
              <w:right w:val="single" w:sz="4" w:space="0" w:color="auto"/>
            </w:tcBorders>
            <w:noWrap/>
            <w:vAlign w:val="bottom"/>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lastRenderedPageBreak/>
              <w:t>Capitulo 5° Actividades como Investigador</w:t>
            </w:r>
          </w:p>
        </w:tc>
      </w:tr>
      <w:tr w:rsidR="00F57551" w:rsidRPr="00776CCF" w:rsidTr="00D54533">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F57551" w:rsidRPr="00776CCF" w:rsidRDefault="00F57551" w:rsidP="00F57551">
            <w:pPr>
              <w:jc w:val="center"/>
              <w:rPr>
                <w:rFonts w:ascii="Calibri" w:hAnsi="Calibri"/>
                <w:b/>
                <w:bCs/>
                <w:color w:val="000000"/>
                <w:lang w:eastAsia="es-MX"/>
              </w:rPr>
            </w:pPr>
            <w:proofErr w:type="spellStart"/>
            <w:r w:rsidRPr="00776CCF">
              <w:rPr>
                <w:rFonts w:ascii="Calibri" w:hAnsi="Calibri"/>
                <w:b/>
                <w:bCs/>
                <w:color w:val="000000"/>
                <w:lang w:eastAsia="es-MX"/>
              </w:rPr>
              <w:t>N°</w:t>
            </w:r>
            <w:proofErr w:type="spellEnd"/>
          </w:p>
        </w:tc>
        <w:tc>
          <w:tcPr>
            <w:tcW w:w="5625" w:type="dxa"/>
            <w:tcBorders>
              <w:top w:val="single" w:sz="4" w:space="0" w:color="auto"/>
              <w:left w:val="single" w:sz="4" w:space="0" w:color="auto"/>
              <w:bottom w:val="single" w:sz="4" w:space="0" w:color="auto"/>
              <w:right w:val="single" w:sz="4" w:space="0" w:color="auto"/>
            </w:tcBorders>
            <w:vAlign w:val="center"/>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t>Actividad</w:t>
            </w:r>
          </w:p>
        </w:tc>
        <w:tc>
          <w:tcPr>
            <w:tcW w:w="997" w:type="dxa"/>
            <w:gridSpan w:val="6"/>
            <w:tcBorders>
              <w:top w:val="single" w:sz="4" w:space="0" w:color="auto"/>
              <w:left w:val="single" w:sz="4" w:space="0" w:color="auto"/>
              <w:bottom w:val="single" w:sz="4" w:space="0" w:color="auto"/>
              <w:right w:val="nil"/>
            </w:tcBorders>
            <w:noWrap/>
            <w:vAlign w:val="center"/>
            <w:hideMark/>
          </w:tcPr>
          <w:p w:rsidR="00F57551" w:rsidRPr="00776CCF" w:rsidRDefault="00F57551" w:rsidP="00F57551">
            <w:pPr>
              <w:jc w:val="center"/>
              <w:rPr>
                <w:rFonts w:ascii="Calibri" w:hAnsi="Calibri"/>
                <w:b/>
                <w:bCs/>
                <w:color w:val="000000"/>
                <w:lang w:eastAsia="es-MX"/>
              </w:rPr>
            </w:pPr>
            <w:r>
              <w:rPr>
                <w:rFonts w:ascii="Calibri" w:hAnsi="Calibri"/>
                <w:b/>
                <w:bCs/>
                <w:color w:val="000000"/>
                <w:lang w:eastAsia="es-MX"/>
              </w:rPr>
              <w:t>Puntos</w:t>
            </w:r>
          </w:p>
        </w:tc>
        <w:tc>
          <w:tcPr>
            <w:tcW w:w="2389" w:type="dxa"/>
            <w:tcBorders>
              <w:top w:val="single" w:sz="4" w:space="0" w:color="auto"/>
              <w:left w:val="single" w:sz="4" w:space="0" w:color="auto"/>
              <w:bottom w:val="single" w:sz="4" w:space="0" w:color="auto"/>
              <w:right w:val="single" w:sz="4" w:space="0" w:color="auto"/>
            </w:tcBorders>
            <w:vAlign w:val="center"/>
          </w:tcPr>
          <w:p w:rsidR="00F57551" w:rsidRPr="00776CCF" w:rsidRDefault="00F57551" w:rsidP="00F57551">
            <w:pPr>
              <w:jc w:val="center"/>
              <w:rPr>
                <w:rFonts w:ascii="Calibri" w:hAnsi="Calibri"/>
                <w:b/>
                <w:bCs/>
                <w:color w:val="000000"/>
                <w:lang w:eastAsia="es-MX"/>
              </w:rPr>
            </w:pPr>
            <w:r w:rsidRPr="00F03518">
              <w:rPr>
                <w:rFonts w:ascii="Calibri" w:hAnsi="Calibri"/>
                <w:b/>
                <w:bCs/>
                <w:color w:val="000000"/>
                <w:lang w:eastAsia="es-MX"/>
              </w:rPr>
              <w:t xml:space="preserve">Descripción </w:t>
            </w:r>
          </w:p>
        </w:tc>
        <w:tc>
          <w:tcPr>
            <w:tcW w:w="1420" w:type="dxa"/>
            <w:tcBorders>
              <w:top w:val="single" w:sz="4" w:space="0" w:color="auto"/>
              <w:left w:val="single" w:sz="4" w:space="0" w:color="auto"/>
              <w:bottom w:val="single" w:sz="4" w:space="0" w:color="auto"/>
              <w:right w:val="single" w:sz="4" w:space="0" w:color="auto"/>
            </w:tcBorders>
            <w:noWrap/>
            <w:vAlign w:val="center"/>
            <w:hideMark/>
          </w:tcPr>
          <w:p w:rsidR="00F57551" w:rsidRPr="00776CCF" w:rsidRDefault="00F57551" w:rsidP="00F57551">
            <w:pPr>
              <w:jc w:val="center"/>
              <w:rPr>
                <w:rFonts w:ascii="Calibri" w:hAnsi="Calibri"/>
                <w:b/>
                <w:bCs/>
                <w:color w:val="000000"/>
                <w:lang w:eastAsia="es-MX"/>
              </w:rPr>
            </w:pPr>
            <w:r w:rsidRPr="008B6571">
              <w:rPr>
                <w:rFonts w:ascii="Calibri" w:hAnsi="Calibri"/>
                <w:b/>
                <w:bCs/>
                <w:color w:val="000000"/>
                <w:sz w:val="18"/>
                <w:lang w:eastAsia="es-MX"/>
              </w:rPr>
              <w:t xml:space="preserve">Puntos Obtenidos </w:t>
            </w:r>
          </w:p>
        </w:tc>
      </w:tr>
      <w:tr w:rsidR="00F57551" w:rsidRPr="00776CCF" w:rsidTr="00F57551">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t>1</w:t>
            </w:r>
          </w:p>
        </w:tc>
        <w:tc>
          <w:tcPr>
            <w:tcW w:w="10431" w:type="dxa"/>
            <w:gridSpan w:val="9"/>
            <w:tcBorders>
              <w:top w:val="single" w:sz="4" w:space="0" w:color="auto"/>
              <w:left w:val="single" w:sz="4" w:space="0" w:color="auto"/>
              <w:bottom w:val="single" w:sz="4" w:space="0" w:color="auto"/>
              <w:right w:val="single" w:sz="4" w:space="0" w:color="auto"/>
            </w:tcBorders>
            <w:noWrap/>
            <w:vAlign w:val="bottom"/>
            <w:hideMark/>
          </w:tcPr>
          <w:p w:rsidR="00F57551" w:rsidRPr="00776CCF" w:rsidRDefault="00F57551" w:rsidP="00F57551">
            <w:pPr>
              <w:rPr>
                <w:rFonts w:ascii="Calibri" w:hAnsi="Calibri"/>
                <w:b/>
                <w:bCs/>
                <w:color w:val="000000"/>
                <w:lang w:eastAsia="es-MX"/>
              </w:rPr>
            </w:pPr>
            <w:r w:rsidRPr="00776CCF">
              <w:rPr>
                <w:rFonts w:ascii="Calibri" w:hAnsi="Calibri"/>
                <w:b/>
                <w:bCs/>
                <w:color w:val="000000"/>
                <w:lang w:eastAsia="es-MX"/>
              </w:rPr>
              <w:t>Miembro del Sistema Nacional de Investigadores</w:t>
            </w:r>
          </w:p>
        </w:tc>
      </w:tr>
      <w:tr w:rsidR="00D54533" w:rsidRPr="00776CCF" w:rsidTr="00D54533">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rFonts w:ascii="Calibri" w:hAnsi="Calibri"/>
                <w:b/>
                <w:bCs/>
                <w:color w:val="00000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Ingreso</w:t>
            </w:r>
          </w:p>
        </w:tc>
        <w:tc>
          <w:tcPr>
            <w:tcW w:w="997" w:type="dxa"/>
            <w:gridSpan w:val="6"/>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15pts</w:t>
            </w:r>
          </w:p>
        </w:tc>
        <w:tc>
          <w:tcPr>
            <w:tcW w:w="2389" w:type="dxa"/>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036B56">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Candidato</w:t>
            </w:r>
          </w:p>
        </w:tc>
        <w:tc>
          <w:tcPr>
            <w:tcW w:w="997" w:type="dxa"/>
            <w:gridSpan w:val="6"/>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10/año</w:t>
            </w:r>
          </w:p>
        </w:tc>
        <w:tc>
          <w:tcPr>
            <w:tcW w:w="2389" w:type="dxa"/>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3559E1">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Nivel I</w:t>
            </w:r>
          </w:p>
        </w:tc>
        <w:tc>
          <w:tcPr>
            <w:tcW w:w="997" w:type="dxa"/>
            <w:gridSpan w:val="6"/>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15/año</w:t>
            </w:r>
          </w:p>
        </w:tc>
        <w:tc>
          <w:tcPr>
            <w:tcW w:w="2389" w:type="dxa"/>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CE21D8">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Nivel II</w:t>
            </w:r>
          </w:p>
        </w:tc>
        <w:tc>
          <w:tcPr>
            <w:tcW w:w="997" w:type="dxa"/>
            <w:gridSpan w:val="6"/>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20/año</w:t>
            </w:r>
          </w:p>
        </w:tc>
        <w:tc>
          <w:tcPr>
            <w:tcW w:w="2389" w:type="dxa"/>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2D15E5">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Nivel III</w:t>
            </w:r>
          </w:p>
        </w:tc>
        <w:tc>
          <w:tcPr>
            <w:tcW w:w="997" w:type="dxa"/>
            <w:gridSpan w:val="6"/>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25/año</w:t>
            </w:r>
          </w:p>
        </w:tc>
        <w:tc>
          <w:tcPr>
            <w:tcW w:w="2389" w:type="dxa"/>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F57551" w:rsidRPr="00776CCF" w:rsidTr="00F57551">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t>2</w:t>
            </w:r>
          </w:p>
        </w:tc>
        <w:tc>
          <w:tcPr>
            <w:tcW w:w="10431" w:type="dxa"/>
            <w:gridSpan w:val="9"/>
            <w:tcBorders>
              <w:top w:val="single" w:sz="4" w:space="0" w:color="auto"/>
              <w:left w:val="single" w:sz="4" w:space="0" w:color="auto"/>
              <w:bottom w:val="single" w:sz="4" w:space="0" w:color="auto"/>
              <w:right w:val="single" w:sz="4" w:space="0" w:color="auto"/>
            </w:tcBorders>
            <w:noWrap/>
            <w:vAlign w:val="bottom"/>
            <w:hideMark/>
          </w:tcPr>
          <w:p w:rsidR="00F57551" w:rsidRPr="00776CCF" w:rsidRDefault="00F57551" w:rsidP="00F57551">
            <w:pPr>
              <w:rPr>
                <w:rFonts w:ascii="Calibri" w:hAnsi="Calibri"/>
                <w:b/>
                <w:bCs/>
                <w:color w:val="000000"/>
                <w:lang w:eastAsia="es-MX"/>
              </w:rPr>
            </w:pPr>
            <w:r w:rsidRPr="00776CCF">
              <w:rPr>
                <w:rFonts w:ascii="Calibri" w:hAnsi="Calibri"/>
                <w:b/>
                <w:bCs/>
                <w:color w:val="000000"/>
                <w:lang w:eastAsia="es-MX"/>
              </w:rPr>
              <w:t>Miembro del Sistema Institucional de Investigadores</w:t>
            </w:r>
          </w:p>
        </w:tc>
      </w:tr>
      <w:tr w:rsidR="00D54533" w:rsidRPr="00776CCF" w:rsidTr="0011596B">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rFonts w:ascii="Calibri" w:hAnsi="Calibri"/>
                <w:b/>
                <w:bCs/>
                <w:color w:val="00000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 xml:space="preserve">A </w:t>
            </w:r>
          </w:p>
        </w:tc>
        <w:tc>
          <w:tcPr>
            <w:tcW w:w="997" w:type="dxa"/>
            <w:gridSpan w:val="6"/>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5/año</w:t>
            </w:r>
          </w:p>
        </w:tc>
        <w:tc>
          <w:tcPr>
            <w:tcW w:w="2389" w:type="dxa"/>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851511">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B o C</w:t>
            </w:r>
          </w:p>
        </w:tc>
        <w:tc>
          <w:tcPr>
            <w:tcW w:w="997" w:type="dxa"/>
            <w:gridSpan w:val="6"/>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10/año</w:t>
            </w:r>
          </w:p>
        </w:tc>
        <w:tc>
          <w:tcPr>
            <w:tcW w:w="2389" w:type="dxa"/>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2B30BA">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D</w:t>
            </w:r>
          </w:p>
        </w:tc>
        <w:tc>
          <w:tcPr>
            <w:tcW w:w="997" w:type="dxa"/>
            <w:gridSpan w:val="6"/>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15/año</w:t>
            </w:r>
          </w:p>
        </w:tc>
        <w:tc>
          <w:tcPr>
            <w:tcW w:w="2389" w:type="dxa"/>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C463F4">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E</w:t>
            </w:r>
          </w:p>
        </w:tc>
        <w:tc>
          <w:tcPr>
            <w:tcW w:w="997" w:type="dxa"/>
            <w:gridSpan w:val="6"/>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20/año</w:t>
            </w:r>
          </w:p>
        </w:tc>
        <w:tc>
          <w:tcPr>
            <w:tcW w:w="2389" w:type="dxa"/>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F57551" w:rsidRPr="00776CCF" w:rsidTr="00F57551">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t>3</w:t>
            </w:r>
          </w:p>
        </w:tc>
        <w:tc>
          <w:tcPr>
            <w:tcW w:w="10431" w:type="dxa"/>
            <w:gridSpan w:val="9"/>
            <w:tcBorders>
              <w:top w:val="single" w:sz="4" w:space="0" w:color="auto"/>
              <w:left w:val="single" w:sz="4" w:space="0" w:color="auto"/>
              <w:bottom w:val="single" w:sz="4" w:space="0" w:color="auto"/>
              <w:right w:val="single" w:sz="4" w:space="0" w:color="auto"/>
            </w:tcBorders>
            <w:noWrap/>
            <w:vAlign w:val="bottom"/>
            <w:hideMark/>
          </w:tcPr>
          <w:p w:rsidR="00F57551" w:rsidRPr="00776CCF" w:rsidRDefault="00F57551" w:rsidP="00F57551">
            <w:pPr>
              <w:rPr>
                <w:rFonts w:ascii="Calibri" w:hAnsi="Calibri"/>
                <w:b/>
                <w:bCs/>
                <w:color w:val="000000"/>
                <w:lang w:eastAsia="es-MX"/>
              </w:rPr>
            </w:pPr>
            <w:r w:rsidRPr="00776CCF">
              <w:rPr>
                <w:rFonts w:ascii="Calibri" w:hAnsi="Calibri"/>
                <w:b/>
                <w:bCs/>
                <w:color w:val="000000"/>
                <w:lang w:eastAsia="es-MX"/>
              </w:rPr>
              <w:t>Trabajos libres presentados en congresos (publicados en revistas indizadas)</w:t>
            </w:r>
          </w:p>
        </w:tc>
      </w:tr>
      <w:tr w:rsidR="00D54533" w:rsidRPr="00776CCF" w:rsidTr="00F811F0">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rFonts w:ascii="Calibri" w:hAnsi="Calibri"/>
                <w:b/>
                <w:bCs/>
                <w:color w:val="000000"/>
                <w:lang w:eastAsia="es-MX"/>
              </w:rPr>
            </w:pPr>
          </w:p>
        </w:tc>
        <w:tc>
          <w:tcPr>
            <w:tcW w:w="10431" w:type="dxa"/>
            <w:gridSpan w:val="9"/>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sz w:val="20"/>
                <w:szCs w:val="20"/>
                <w:lang w:eastAsia="es-MX"/>
              </w:rPr>
            </w:pPr>
            <w:r w:rsidRPr="00776CCF">
              <w:rPr>
                <w:rFonts w:ascii="Calibri" w:hAnsi="Calibri"/>
                <w:color w:val="000000"/>
                <w:lang w:eastAsia="es-MX"/>
              </w:rPr>
              <w:t>Nacionales</w:t>
            </w:r>
          </w:p>
        </w:tc>
      </w:tr>
      <w:tr w:rsidR="00D54533" w:rsidRPr="00776CCF" w:rsidTr="00882DA3">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1er autor o correspondiente</w:t>
            </w:r>
          </w:p>
        </w:tc>
        <w:tc>
          <w:tcPr>
            <w:tcW w:w="980" w:type="dxa"/>
            <w:gridSpan w:val="5"/>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4pts</w:t>
            </w:r>
          </w:p>
        </w:tc>
        <w:tc>
          <w:tcPr>
            <w:tcW w:w="2406" w:type="dxa"/>
            <w:gridSpan w:val="2"/>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807165">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Coautor</w:t>
            </w:r>
          </w:p>
        </w:tc>
        <w:tc>
          <w:tcPr>
            <w:tcW w:w="980" w:type="dxa"/>
            <w:gridSpan w:val="5"/>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2pts</w:t>
            </w:r>
          </w:p>
        </w:tc>
        <w:tc>
          <w:tcPr>
            <w:tcW w:w="2406" w:type="dxa"/>
            <w:gridSpan w:val="2"/>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4A46A9">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10431" w:type="dxa"/>
            <w:gridSpan w:val="9"/>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sz w:val="20"/>
                <w:szCs w:val="20"/>
                <w:lang w:eastAsia="es-MX"/>
              </w:rPr>
            </w:pPr>
            <w:r w:rsidRPr="00776CCF">
              <w:rPr>
                <w:rFonts w:ascii="Calibri" w:hAnsi="Calibri"/>
                <w:color w:val="000000"/>
                <w:lang w:eastAsia="es-MX"/>
              </w:rPr>
              <w:t>Internacionales</w:t>
            </w:r>
          </w:p>
        </w:tc>
      </w:tr>
      <w:tr w:rsidR="00D54533" w:rsidRPr="00776CCF" w:rsidTr="00F662CD">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1er autor o correspondiente</w:t>
            </w:r>
          </w:p>
        </w:tc>
        <w:tc>
          <w:tcPr>
            <w:tcW w:w="963" w:type="dxa"/>
            <w:gridSpan w:val="4"/>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6pts</w:t>
            </w:r>
          </w:p>
        </w:tc>
        <w:tc>
          <w:tcPr>
            <w:tcW w:w="2423" w:type="dxa"/>
            <w:gridSpan w:val="3"/>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E82377">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Coautor</w:t>
            </w:r>
          </w:p>
        </w:tc>
        <w:tc>
          <w:tcPr>
            <w:tcW w:w="963" w:type="dxa"/>
            <w:gridSpan w:val="4"/>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3pts</w:t>
            </w:r>
          </w:p>
        </w:tc>
        <w:tc>
          <w:tcPr>
            <w:tcW w:w="2423" w:type="dxa"/>
            <w:gridSpan w:val="3"/>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7F3659">
        <w:trPr>
          <w:trHeight w:val="61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jc w:val="center"/>
              <w:rPr>
                <w:rFonts w:ascii="Calibri" w:hAnsi="Calibri"/>
                <w:b/>
                <w:bCs/>
                <w:color w:val="000000"/>
                <w:lang w:eastAsia="es-MX"/>
              </w:rPr>
            </w:pPr>
            <w:r w:rsidRPr="00776CCF">
              <w:rPr>
                <w:rFonts w:ascii="Calibri" w:hAnsi="Calibri"/>
                <w:b/>
                <w:bCs/>
                <w:color w:val="000000"/>
                <w:lang w:eastAsia="es-MX"/>
              </w:rPr>
              <w:t>4</w:t>
            </w: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b/>
                <w:bCs/>
                <w:color w:val="000000"/>
                <w:lang w:eastAsia="es-MX"/>
              </w:rPr>
            </w:pPr>
            <w:r w:rsidRPr="00776CCF">
              <w:rPr>
                <w:rFonts w:ascii="Calibri" w:hAnsi="Calibri"/>
                <w:b/>
                <w:bCs/>
                <w:color w:val="000000"/>
                <w:lang w:eastAsia="es-MX"/>
              </w:rPr>
              <w:t>Publicación de trabajo de investigación en revistas no indizada (divulgación)</w:t>
            </w:r>
          </w:p>
        </w:tc>
        <w:tc>
          <w:tcPr>
            <w:tcW w:w="963" w:type="dxa"/>
            <w:gridSpan w:val="4"/>
            <w:tcBorders>
              <w:top w:val="single" w:sz="4" w:space="0" w:color="auto"/>
              <w:left w:val="single" w:sz="4" w:space="0" w:color="auto"/>
              <w:bottom w:val="single" w:sz="4" w:space="0" w:color="auto"/>
              <w:right w:val="nil"/>
            </w:tcBorders>
            <w:noWrap/>
            <w:vAlign w:val="center"/>
            <w:hideMark/>
          </w:tcPr>
          <w:p w:rsidR="00D54533" w:rsidRPr="008B6571" w:rsidRDefault="00D54533" w:rsidP="00F57551">
            <w:pPr>
              <w:jc w:val="center"/>
              <w:rPr>
                <w:rFonts w:ascii="Calibri" w:hAnsi="Calibri"/>
                <w:bCs/>
                <w:color w:val="000000"/>
                <w:lang w:eastAsia="es-MX"/>
              </w:rPr>
            </w:pPr>
            <w:r w:rsidRPr="008B6571">
              <w:rPr>
                <w:rFonts w:ascii="Calibri" w:hAnsi="Calibri"/>
                <w:bCs/>
                <w:color w:val="000000"/>
                <w:lang w:eastAsia="es-MX"/>
              </w:rPr>
              <w:t>2pts</w:t>
            </w:r>
          </w:p>
        </w:tc>
        <w:tc>
          <w:tcPr>
            <w:tcW w:w="2423" w:type="dxa"/>
            <w:gridSpan w:val="3"/>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F57551" w:rsidRPr="00776CCF" w:rsidTr="00F57551">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t>5</w:t>
            </w:r>
          </w:p>
        </w:tc>
        <w:tc>
          <w:tcPr>
            <w:tcW w:w="10431" w:type="dxa"/>
            <w:gridSpan w:val="9"/>
            <w:tcBorders>
              <w:top w:val="nil"/>
              <w:left w:val="single" w:sz="4" w:space="0" w:color="auto"/>
              <w:bottom w:val="nil"/>
              <w:right w:val="single" w:sz="4" w:space="0" w:color="auto"/>
            </w:tcBorders>
            <w:noWrap/>
            <w:vAlign w:val="bottom"/>
            <w:hideMark/>
          </w:tcPr>
          <w:p w:rsidR="00F57551" w:rsidRPr="00776CCF" w:rsidRDefault="00F57551" w:rsidP="00F57551">
            <w:pPr>
              <w:rPr>
                <w:rFonts w:ascii="Calibri" w:hAnsi="Calibri"/>
                <w:b/>
                <w:bCs/>
                <w:color w:val="000000"/>
                <w:lang w:eastAsia="es-MX"/>
              </w:rPr>
            </w:pPr>
            <w:r w:rsidRPr="00776CCF">
              <w:rPr>
                <w:rFonts w:ascii="Calibri" w:hAnsi="Calibri"/>
                <w:b/>
                <w:bCs/>
                <w:color w:val="000000"/>
                <w:lang w:eastAsia="es-MX"/>
              </w:rPr>
              <w:t>Publicación de trabajo de investigación en revistas nacionales indizada</w:t>
            </w:r>
          </w:p>
        </w:tc>
      </w:tr>
      <w:tr w:rsidR="00D54533" w:rsidRPr="00776CCF" w:rsidTr="00181FEE">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rFonts w:ascii="Calibri" w:hAnsi="Calibri"/>
                <w:b/>
                <w:bCs/>
                <w:color w:val="00000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1er autor o correspondiente o jefe de grupo</w:t>
            </w:r>
          </w:p>
        </w:tc>
        <w:tc>
          <w:tcPr>
            <w:tcW w:w="963" w:type="dxa"/>
            <w:gridSpan w:val="4"/>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 xml:space="preserve">15 </w:t>
            </w:r>
            <w:proofErr w:type="spellStart"/>
            <w:r>
              <w:rPr>
                <w:rFonts w:ascii="Calibri" w:hAnsi="Calibri"/>
                <w:color w:val="000000"/>
                <w:lang w:eastAsia="es-MX"/>
              </w:rPr>
              <w:t>pts</w:t>
            </w:r>
            <w:proofErr w:type="spellEnd"/>
          </w:p>
        </w:tc>
        <w:tc>
          <w:tcPr>
            <w:tcW w:w="2423" w:type="dxa"/>
            <w:gridSpan w:val="3"/>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8" w:space="0" w:color="auto"/>
            </w:tcBorders>
            <w:vAlign w:val="center"/>
            <w:hideMark/>
          </w:tcPr>
          <w:p w:rsidR="00D54533" w:rsidRPr="00776CCF" w:rsidRDefault="00D54533" w:rsidP="00F57551">
            <w:pPr>
              <w:rPr>
                <w:sz w:val="20"/>
                <w:szCs w:val="20"/>
                <w:lang w:eastAsia="es-MX"/>
              </w:rPr>
            </w:pPr>
          </w:p>
        </w:tc>
      </w:tr>
      <w:tr w:rsidR="00D54533" w:rsidRPr="00776CCF" w:rsidTr="00337972">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Coautor</w:t>
            </w:r>
          </w:p>
        </w:tc>
        <w:tc>
          <w:tcPr>
            <w:tcW w:w="963" w:type="dxa"/>
            <w:gridSpan w:val="4"/>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 xml:space="preserve">10 </w:t>
            </w:r>
            <w:proofErr w:type="spellStart"/>
            <w:r>
              <w:rPr>
                <w:rFonts w:ascii="Calibri" w:hAnsi="Calibri"/>
                <w:color w:val="000000"/>
                <w:lang w:eastAsia="es-MX"/>
              </w:rPr>
              <w:t>pts</w:t>
            </w:r>
            <w:proofErr w:type="spellEnd"/>
          </w:p>
        </w:tc>
        <w:tc>
          <w:tcPr>
            <w:tcW w:w="2423" w:type="dxa"/>
            <w:gridSpan w:val="3"/>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8" w:space="0" w:color="auto"/>
            </w:tcBorders>
            <w:vAlign w:val="center"/>
            <w:hideMark/>
          </w:tcPr>
          <w:p w:rsidR="00D54533" w:rsidRPr="00776CCF" w:rsidRDefault="00D54533" w:rsidP="00F57551">
            <w:pPr>
              <w:rPr>
                <w:sz w:val="20"/>
                <w:szCs w:val="20"/>
                <w:lang w:eastAsia="es-MX"/>
              </w:rPr>
            </w:pPr>
          </w:p>
        </w:tc>
      </w:tr>
      <w:tr w:rsidR="00F57551" w:rsidRPr="00776CCF" w:rsidTr="00F57551">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t>6</w:t>
            </w:r>
          </w:p>
        </w:tc>
        <w:tc>
          <w:tcPr>
            <w:tcW w:w="10431" w:type="dxa"/>
            <w:gridSpan w:val="9"/>
            <w:tcBorders>
              <w:top w:val="nil"/>
              <w:left w:val="single" w:sz="4" w:space="0" w:color="auto"/>
              <w:bottom w:val="nil"/>
              <w:right w:val="single" w:sz="4" w:space="0" w:color="auto"/>
            </w:tcBorders>
            <w:noWrap/>
            <w:vAlign w:val="bottom"/>
            <w:hideMark/>
          </w:tcPr>
          <w:p w:rsidR="00F57551" w:rsidRPr="00776CCF" w:rsidRDefault="00F57551" w:rsidP="00F57551">
            <w:pPr>
              <w:rPr>
                <w:rFonts w:ascii="Calibri" w:hAnsi="Calibri"/>
                <w:b/>
                <w:bCs/>
                <w:color w:val="000000"/>
                <w:lang w:eastAsia="es-MX"/>
              </w:rPr>
            </w:pPr>
            <w:r w:rsidRPr="00776CCF">
              <w:rPr>
                <w:rFonts w:ascii="Calibri" w:hAnsi="Calibri"/>
                <w:b/>
                <w:bCs/>
                <w:color w:val="000000"/>
                <w:lang w:eastAsia="es-MX"/>
              </w:rPr>
              <w:t>Publicación de trabajo de investigación en revistas internacionales indizada</w:t>
            </w:r>
          </w:p>
        </w:tc>
      </w:tr>
      <w:tr w:rsidR="00D54533" w:rsidRPr="00776CCF" w:rsidTr="001A6BB0">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rFonts w:ascii="Calibri" w:hAnsi="Calibri"/>
                <w:b/>
                <w:bCs/>
                <w:color w:val="00000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1er autor o correspondiente o jefe de grupo</w:t>
            </w:r>
          </w:p>
        </w:tc>
        <w:tc>
          <w:tcPr>
            <w:tcW w:w="947" w:type="dxa"/>
            <w:gridSpan w:val="3"/>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 xml:space="preserve">15 </w:t>
            </w:r>
            <w:proofErr w:type="spellStart"/>
            <w:r>
              <w:rPr>
                <w:rFonts w:ascii="Calibri" w:hAnsi="Calibri"/>
                <w:color w:val="000000"/>
                <w:lang w:eastAsia="es-MX"/>
              </w:rPr>
              <w:t>pts</w:t>
            </w:r>
            <w:proofErr w:type="spellEnd"/>
          </w:p>
        </w:tc>
        <w:tc>
          <w:tcPr>
            <w:tcW w:w="2439" w:type="dxa"/>
            <w:gridSpan w:val="4"/>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A735D8">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Coautor</w:t>
            </w:r>
          </w:p>
        </w:tc>
        <w:tc>
          <w:tcPr>
            <w:tcW w:w="947" w:type="dxa"/>
            <w:gridSpan w:val="3"/>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 xml:space="preserve">10 </w:t>
            </w:r>
            <w:proofErr w:type="spellStart"/>
            <w:r>
              <w:rPr>
                <w:rFonts w:ascii="Calibri" w:hAnsi="Calibri"/>
                <w:color w:val="000000"/>
                <w:lang w:eastAsia="es-MX"/>
              </w:rPr>
              <w:t>pts</w:t>
            </w:r>
            <w:proofErr w:type="spellEnd"/>
          </w:p>
        </w:tc>
        <w:tc>
          <w:tcPr>
            <w:tcW w:w="2439" w:type="dxa"/>
            <w:gridSpan w:val="4"/>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F57551" w:rsidRPr="00776CCF" w:rsidTr="00F57551">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lastRenderedPageBreak/>
              <w:t>7</w:t>
            </w:r>
          </w:p>
        </w:tc>
        <w:tc>
          <w:tcPr>
            <w:tcW w:w="10431" w:type="dxa"/>
            <w:gridSpan w:val="9"/>
            <w:tcBorders>
              <w:top w:val="nil"/>
              <w:left w:val="single" w:sz="4" w:space="0" w:color="auto"/>
              <w:bottom w:val="nil"/>
              <w:right w:val="single" w:sz="4" w:space="0" w:color="auto"/>
            </w:tcBorders>
            <w:vAlign w:val="bottom"/>
            <w:hideMark/>
          </w:tcPr>
          <w:p w:rsidR="00F57551" w:rsidRPr="00776CCF" w:rsidRDefault="00F57551" w:rsidP="00F57551">
            <w:pPr>
              <w:rPr>
                <w:rFonts w:ascii="Calibri" w:hAnsi="Calibri"/>
                <w:b/>
                <w:bCs/>
                <w:color w:val="000000"/>
                <w:lang w:eastAsia="es-MX"/>
              </w:rPr>
            </w:pPr>
            <w:r w:rsidRPr="00776CCF">
              <w:rPr>
                <w:rFonts w:ascii="Calibri" w:hAnsi="Calibri"/>
                <w:b/>
                <w:bCs/>
                <w:color w:val="000000"/>
                <w:lang w:eastAsia="es-MX"/>
              </w:rPr>
              <w:t>Publicación de capítulo de libro con ISBN</w:t>
            </w:r>
          </w:p>
        </w:tc>
      </w:tr>
      <w:tr w:rsidR="00D54533" w:rsidRPr="00776CCF" w:rsidTr="00736898">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rFonts w:ascii="Calibri" w:hAnsi="Calibri"/>
                <w:b/>
                <w:bCs/>
                <w:color w:val="000000"/>
                <w:lang w:eastAsia="es-MX"/>
              </w:rPr>
            </w:pPr>
          </w:p>
        </w:tc>
        <w:tc>
          <w:tcPr>
            <w:tcW w:w="10431" w:type="dxa"/>
            <w:gridSpan w:val="9"/>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sz w:val="20"/>
                <w:szCs w:val="20"/>
                <w:lang w:eastAsia="es-MX"/>
              </w:rPr>
            </w:pPr>
            <w:r w:rsidRPr="00776CCF">
              <w:rPr>
                <w:rFonts w:ascii="Calibri" w:hAnsi="Calibri"/>
                <w:color w:val="000000"/>
                <w:lang w:eastAsia="es-MX"/>
              </w:rPr>
              <w:t>Nacional</w:t>
            </w:r>
          </w:p>
        </w:tc>
      </w:tr>
      <w:tr w:rsidR="00D54533" w:rsidRPr="00776CCF" w:rsidTr="00E9379F">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 xml:space="preserve">1er autor </w:t>
            </w:r>
          </w:p>
        </w:tc>
        <w:tc>
          <w:tcPr>
            <w:tcW w:w="930" w:type="dxa"/>
            <w:gridSpan w:val="2"/>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 xml:space="preserve">10 </w:t>
            </w:r>
            <w:proofErr w:type="spellStart"/>
            <w:r>
              <w:rPr>
                <w:rFonts w:ascii="Calibri" w:hAnsi="Calibri"/>
                <w:color w:val="000000"/>
                <w:lang w:eastAsia="es-MX"/>
              </w:rPr>
              <w:t>pts</w:t>
            </w:r>
            <w:proofErr w:type="spellEnd"/>
          </w:p>
        </w:tc>
        <w:tc>
          <w:tcPr>
            <w:tcW w:w="2456" w:type="dxa"/>
            <w:gridSpan w:val="5"/>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6A5A14">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Coautor</w:t>
            </w:r>
          </w:p>
        </w:tc>
        <w:tc>
          <w:tcPr>
            <w:tcW w:w="930" w:type="dxa"/>
            <w:gridSpan w:val="2"/>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 xml:space="preserve">5 </w:t>
            </w:r>
            <w:proofErr w:type="spellStart"/>
            <w:r>
              <w:rPr>
                <w:rFonts w:ascii="Calibri" w:hAnsi="Calibri"/>
                <w:color w:val="000000"/>
                <w:lang w:eastAsia="es-MX"/>
              </w:rPr>
              <w:t>pts</w:t>
            </w:r>
            <w:proofErr w:type="spellEnd"/>
          </w:p>
        </w:tc>
        <w:tc>
          <w:tcPr>
            <w:tcW w:w="2456" w:type="dxa"/>
            <w:gridSpan w:val="5"/>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4F5848">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10431" w:type="dxa"/>
            <w:gridSpan w:val="9"/>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sz w:val="20"/>
                <w:szCs w:val="20"/>
                <w:lang w:eastAsia="es-MX"/>
              </w:rPr>
            </w:pPr>
            <w:r w:rsidRPr="00776CCF">
              <w:rPr>
                <w:rFonts w:ascii="Calibri" w:hAnsi="Calibri"/>
                <w:color w:val="000000"/>
                <w:lang w:eastAsia="es-MX"/>
              </w:rPr>
              <w:t>Internacional</w:t>
            </w:r>
          </w:p>
        </w:tc>
      </w:tr>
      <w:tr w:rsidR="00D54533" w:rsidRPr="00776CCF" w:rsidTr="00C5757D">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 xml:space="preserve">1er autor </w:t>
            </w:r>
          </w:p>
        </w:tc>
        <w:tc>
          <w:tcPr>
            <w:tcW w:w="930" w:type="dxa"/>
            <w:gridSpan w:val="2"/>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 xml:space="preserve">20 </w:t>
            </w:r>
            <w:proofErr w:type="spellStart"/>
            <w:r>
              <w:rPr>
                <w:rFonts w:ascii="Calibri" w:hAnsi="Calibri"/>
                <w:color w:val="000000"/>
                <w:lang w:eastAsia="es-MX"/>
              </w:rPr>
              <w:t>pts</w:t>
            </w:r>
            <w:proofErr w:type="spellEnd"/>
          </w:p>
        </w:tc>
        <w:tc>
          <w:tcPr>
            <w:tcW w:w="2456" w:type="dxa"/>
            <w:gridSpan w:val="5"/>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CC102D">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Coautor</w:t>
            </w:r>
          </w:p>
        </w:tc>
        <w:tc>
          <w:tcPr>
            <w:tcW w:w="930" w:type="dxa"/>
            <w:gridSpan w:val="2"/>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 xml:space="preserve">10 </w:t>
            </w:r>
            <w:proofErr w:type="spellStart"/>
            <w:r>
              <w:rPr>
                <w:rFonts w:ascii="Calibri" w:hAnsi="Calibri"/>
                <w:color w:val="000000"/>
                <w:lang w:eastAsia="es-MX"/>
              </w:rPr>
              <w:t>pts</w:t>
            </w:r>
            <w:proofErr w:type="spellEnd"/>
          </w:p>
        </w:tc>
        <w:tc>
          <w:tcPr>
            <w:tcW w:w="2456" w:type="dxa"/>
            <w:gridSpan w:val="5"/>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F57551" w:rsidRPr="00776CCF" w:rsidTr="00F57551">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t>8</w:t>
            </w:r>
          </w:p>
        </w:tc>
        <w:tc>
          <w:tcPr>
            <w:tcW w:w="10431" w:type="dxa"/>
            <w:gridSpan w:val="9"/>
            <w:tcBorders>
              <w:top w:val="nil"/>
              <w:left w:val="single" w:sz="4" w:space="0" w:color="auto"/>
              <w:bottom w:val="nil"/>
              <w:right w:val="single" w:sz="4" w:space="0" w:color="auto"/>
            </w:tcBorders>
            <w:noWrap/>
            <w:vAlign w:val="bottom"/>
            <w:hideMark/>
          </w:tcPr>
          <w:p w:rsidR="00F57551" w:rsidRPr="00776CCF" w:rsidRDefault="00F57551" w:rsidP="00F57551">
            <w:pPr>
              <w:rPr>
                <w:rFonts w:ascii="Calibri" w:hAnsi="Calibri"/>
                <w:b/>
                <w:bCs/>
                <w:color w:val="000000"/>
                <w:lang w:eastAsia="es-MX"/>
              </w:rPr>
            </w:pPr>
            <w:r w:rsidRPr="00776CCF">
              <w:rPr>
                <w:rFonts w:ascii="Calibri" w:hAnsi="Calibri"/>
                <w:b/>
                <w:bCs/>
                <w:color w:val="000000"/>
                <w:lang w:eastAsia="es-MX"/>
              </w:rPr>
              <w:t>Publicación de libro nacional con ISBN</w:t>
            </w:r>
          </w:p>
        </w:tc>
      </w:tr>
      <w:tr w:rsidR="00D54533" w:rsidRPr="00776CCF" w:rsidTr="00376A2A">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rFonts w:ascii="Calibri" w:hAnsi="Calibri"/>
                <w:b/>
                <w:bCs/>
                <w:color w:val="00000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Editor o autor</w:t>
            </w:r>
          </w:p>
        </w:tc>
        <w:tc>
          <w:tcPr>
            <w:tcW w:w="947" w:type="dxa"/>
            <w:gridSpan w:val="3"/>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rPr>
                <w:rFonts w:ascii="Calibri" w:hAnsi="Calibri"/>
                <w:color w:val="000000"/>
                <w:lang w:eastAsia="es-MX"/>
              </w:rPr>
            </w:pPr>
            <w:r>
              <w:rPr>
                <w:rFonts w:ascii="Calibri" w:hAnsi="Calibri"/>
                <w:color w:val="000000"/>
                <w:lang w:eastAsia="es-MX"/>
              </w:rPr>
              <w:t xml:space="preserve">40 </w:t>
            </w:r>
            <w:proofErr w:type="spellStart"/>
            <w:r>
              <w:rPr>
                <w:rFonts w:ascii="Calibri" w:hAnsi="Calibri"/>
                <w:color w:val="000000"/>
                <w:lang w:eastAsia="es-MX"/>
              </w:rPr>
              <w:t>pts</w:t>
            </w:r>
            <w:proofErr w:type="spellEnd"/>
          </w:p>
        </w:tc>
        <w:tc>
          <w:tcPr>
            <w:tcW w:w="2439" w:type="dxa"/>
            <w:gridSpan w:val="4"/>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3D06A8">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Editor asociado</w:t>
            </w:r>
          </w:p>
        </w:tc>
        <w:tc>
          <w:tcPr>
            <w:tcW w:w="947" w:type="dxa"/>
            <w:gridSpan w:val="3"/>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rPr>
                <w:rFonts w:ascii="Calibri" w:hAnsi="Calibri"/>
                <w:color w:val="000000"/>
                <w:lang w:eastAsia="es-MX"/>
              </w:rPr>
            </w:pPr>
            <w:r>
              <w:rPr>
                <w:rFonts w:ascii="Calibri" w:hAnsi="Calibri"/>
                <w:color w:val="000000"/>
                <w:lang w:eastAsia="es-MX"/>
              </w:rPr>
              <w:t xml:space="preserve">30 </w:t>
            </w:r>
            <w:proofErr w:type="spellStart"/>
            <w:r>
              <w:rPr>
                <w:rFonts w:ascii="Calibri" w:hAnsi="Calibri"/>
                <w:color w:val="000000"/>
                <w:lang w:eastAsia="es-MX"/>
              </w:rPr>
              <w:t>pts</w:t>
            </w:r>
            <w:proofErr w:type="spellEnd"/>
          </w:p>
        </w:tc>
        <w:tc>
          <w:tcPr>
            <w:tcW w:w="2439" w:type="dxa"/>
            <w:gridSpan w:val="4"/>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F57551" w:rsidRPr="00776CCF" w:rsidTr="00F57551">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t>9</w:t>
            </w:r>
          </w:p>
        </w:tc>
        <w:tc>
          <w:tcPr>
            <w:tcW w:w="10431" w:type="dxa"/>
            <w:gridSpan w:val="9"/>
            <w:tcBorders>
              <w:top w:val="nil"/>
              <w:left w:val="single" w:sz="4" w:space="0" w:color="auto"/>
              <w:bottom w:val="nil"/>
              <w:right w:val="single" w:sz="4" w:space="0" w:color="auto"/>
            </w:tcBorders>
            <w:noWrap/>
            <w:vAlign w:val="bottom"/>
            <w:hideMark/>
          </w:tcPr>
          <w:p w:rsidR="00F57551" w:rsidRPr="00776CCF" w:rsidRDefault="00F57551" w:rsidP="00F57551">
            <w:pPr>
              <w:rPr>
                <w:rFonts w:ascii="Calibri" w:hAnsi="Calibri"/>
                <w:b/>
                <w:bCs/>
                <w:color w:val="000000"/>
                <w:lang w:eastAsia="es-MX"/>
              </w:rPr>
            </w:pPr>
            <w:r w:rsidRPr="00776CCF">
              <w:rPr>
                <w:rFonts w:ascii="Calibri" w:hAnsi="Calibri"/>
                <w:b/>
                <w:bCs/>
                <w:color w:val="000000"/>
                <w:lang w:eastAsia="es-MX"/>
              </w:rPr>
              <w:t>Publicación de libro internacional con ISBN</w:t>
            </w:r>
          </w:p>
        </w:tc>
      </w:tr>
      <w:tr w:rsidR="00D54533" w:rsidRPr="00776CCF" w:rsidTr="0006121F">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rFonts w:ascii="Calibri" w:hAnsi="Calibri"/>
                <w:b/>
                <w:bCs/>
                <w:color w:val="00000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Editor o autor</w:t>
            </w:r>
          </w:p>
        </w:tc>
        <w:tc>
          <w:tcPr>
            <w:tcW w:w="947" w:type="dxa"/>
            <w:gridSpan w:val="3"/>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rPr>
                <w:rFonts w:ascii="Calibri" w:hAnsi="Calibri"/>
                <w:color w:val="000000"/>
                <w:lang w:eastAsia="es-MX"/>
              </w:rPr>
            </w:pPr>
            <w:r>
              <w:rPr>
                <w:rFonts w:ascii="Calibri" w:hAnsi="Calibri"/>
                <w:color w:val="000000"/>
                <w:lang w:eastAsia="es-MX"/>
              </w:rPr>
              <w:t xml:space="preserve">60 </w:t>
            </w:r>
            <w:proofErr w:type="spellStart"/>
            <w:r>
              <w:rPr>
                <w:rFonts w:ascii="Calibri" w:hAnsi="Calibri"/>
                <w:color w:val="000000"/>
                <w:lang w:eastAsia="es-MX"/>
              </w:rPr>
              <w:t>pts</w:t>
            </w:r>
            <w:proofErr w:type="spellEnd"/>
          </w:p>
        </w:tc>
        <w:tc>
          <w:tcPr>
            <w:tcW w:w="2439" w:type="dxa"/>
            <w:gridSpan w:val="4"/>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250BDF">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Editor asociado</w:t>
            </w:r>
          </w:p>
        </w:tc>
        <w:tc>
          <w:tcPr>
            <w:tcW w:w="947" w:type="dxa"/>
            <w:gridSpan w:val="3"/>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rPr>
                <w:rFonts w:ascii="Calibri" w:hAnsi="Calibri"/>
                <w:color w:val="000000"/>
                <w:lang w:eastAsia="es-MX"/>
              </w:rPr>
            </w:pPr>
            <w:r>
              <w:rPr>
                <w:rFonts w:ascii="Calibri" w:hAnsi="Calibri"/>
                <w:color w:val="000000"/>
                <w:lang w:eastAsia="es-MX"/>
              </w:rPr>
              <w:t xml:space="preserve">40 </w:t>
            </w:r>
            <w:proofErr w:type="spellStart"/>
            <w:r>
              <w:rPr>
                <w:rFonts w:ascii="Calibri" w:hAnsi="Calibri"/>
                <w:color w:val="000000"/>
                <w:lang w:eastAsia="es-MX"/>
              </w:rPr>
              <w:t>pts</w:t>
            </w:r>
            <w:proofErr w:type="spellEnd"/>
          </w:p>
        </w:tc>
        <w:tc>
          <w:tcPr>
            <w:tcW w:w="2439" w:type="dxa"/>
            <w:gridSpan w:val="4"/>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F57551" w:rsidRPr="00776CCF" w:rsidTr="00F57551">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t>10</w:t>
            </w:r>
          </w:p>
        </w:tc>
        <w:tc>
          <w:tcPr>
            <w:tcW w:w="10431" w:type="dxa"/>
            <w:gridSpan w:val="9"/>
            <w:tcBorders>
              <w:top w:val="single" w:sz="4" w:space="0" w:color="auto"/>
              <w:left w:val="single" w:sz="4" w:space="0" w:color="auto"/>
              <w:bottom w:val="nil"/>
              <w:right w:val="single" w:sz="4" w:space="0" w:color="auto"/>
            </w:tcBorders>
            <w:noWrap/>
            <w:vAlign w:val="bottom"/>
            <w:hideMark/>
          </w:tcPr>
          <w:p w:rsidR="00F57551" w:rsidRPr="00776CCF" w:rsidRDefault="00F57551" w:rsidP="00F57551">
            <w:pPr>
              <w:rPr>
                <w:rFonts w:ascii="Calibri" w:hAnsi="Calibri"/>
                <w:b/>
                <w:bCs/>
                <w:color w:val="000000"/>
                <w:lang w:eastAsia="es-MX"/>
              </w:rPr>
            </w:pPr>
            <w:r w:rsidRPr="00776CCF">
              <w:rPr>
                <w:rFonts w:ascii="Calibri" w:hAnsi="Calibri"/>
                <w:b/>
                <w:bCs/>
                <w:color w:val="000000"/>
                <w:lang w:eastAsia="es-MX"/>
              </w:rPr>
              <w:t>Revisor en revista indizada (por articulo revisado)</w:t>
            </w:r>
          </w:p>
        </w:tc>
      </w:tr>
      <w:tr w:rsidR="00D54533" w:rsidRPr="00776CCF" w:rsidTr="009505A8">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rFonts w:ascii="Calibri" w:hAnsi="Calibri"/>
                <w:b/>
                <w:bCs/>
                <w:color w:val="00000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Nacional</w:t>
            </w:r>
          </w:p>
        </w:tc>
        <w:tc>
          <w:tcPr>
            <w:tcW w:w="913" w:type="dxa"/>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 xml:space="preserve">5 </w:t>
            </w:r>
            <w:proofErr w:type="spellStart"/>
            <w:r>
              <w:rPr>
                <w:rFonts w:ascii="Calibri" w:hAnsi="Calibri"/>
                <w:color w:val="000000"/>
                <w:lang w:eastAsia="es-MX"/>
              </w:rPr>
              <w:t>pts</w:t>
            </w:r>
            <w:proofErr w:type="spellEnd"/>
          </w:p>
        </w:tc>
        <w:tc>
          <w:tcPr>
            <w:tcW w:w="2473" w:type="dxa"/>
            <w:gridSpan w:val="6"/>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4" w:space="0" w:color="auto"/>
            </w:tcBorders>
            <w:vAlign w:val="center"/>
            <w:hideMark/>
          </w:tcPr>
          <w:p w:rsidR="00D54533" w:rsidRPr="00776CCF" w:rsidRDefault="00D54533" w:rsidP="00F57551">
            <w:pPr>
              <w:rPr>
                <w:sz w:val="20"/>
                <w:szCs w:val="20"/>
                <w:lang w:eastAsia="es-MX"/>
              </w:rPr>
            </w:pPr>
          </w:p>
        </w:tc>
      </w:tr>
      <w:tr w:rsidR="00D54533" w:rsidRPr="00776CCF" w:rsidTr="00DD4213">
        <w:trPr>
          <w:trHeight w:val="309"/>
        </w:trPr>
        <w:tc>
          <w:tcPr>
            <w:tcW w:w="459" w:type="dxa"/>
            <w:tcBorders>
              <w:top w:val="single" w:sz="4" w:space="0" w:color="auto"/>
              <w:left w:val="single" w:sz="8" w:space="0" w:color="auto"/>
              <w:bottom w:val="single" w:sz="4" w:space="0" w:color="auto"/>
              <w:right w:val="single" w:sz="4" w:space="0" w:color="auto"/>
            </w:tcBorders>
            <w:noWrap/>
            <w:vAlign w:val="center"/>
            <w:hideMark/>
          </w:tcPr>
          <w:p w:rsidR="00D54533" w:rsidRPr="00776CCF" w:rsidRDefault="00D54533" w:rsidP="00F57551">
            <w:pPr>
              <w:rPr>
                <w:sz w:val="20"/>
                <w:szCs w:val="20"/>
                <w:lang w:eastAsia="es-MX"/>
              </w:rPr>
            </w:pPr>
          </w:p>
        </w:tc>
        <w:tc>
          <w:tcPr>
            <w:tcW w:w="5625" w:type="dxa"/>
            <w:tcBorders>
              <w:top w:val="single" w:sz="4" w:space="0" w:color="auto"/>
              <w:left w:val="single" w:sz="4" w:space="0" w:color="auto"/>
              <w:bottom w:val="single" w:sz="4" w:space="0" w:color="auto"/>
              <w:right w:val="single" w:sz="4" w:space="0" w:color="auto"/>
            </w:tcBorders>
            <w:vAlign w:val="bottom"/>
            <w:hideMark/>
          </w:tcPr>
          <w:p w:rsidR="00D54533" w:rsidRPr="00776CCF" w:rsidRDefault="00D54533" w:rsidP="00F57551">
            <w:pPr>
              <w:rPr>
                <w:rFonts w:ascii="Calibri" w:hAnsi="Calibri"/>
                <w:color w:val="000000"/>
                <w:lang w:eastAsia="es-MX"/>
              </w:rPr>
            </w:pPr>
            <w:r w:rsidRPr="00776CCF">
              <w:rPr>
                <w:rFonts w:ascii="Calibri" w:hAnsi="Calibri"/>
                <w:color w:val="000000"/>
                <w:lang w:eastAsia="es-MX"/>
              </w:rPr>
              <w:t>Internacional</w:t>
            </w:r>
          </w:p>
        </w:tc>
        <w:tc>
          <w:tcPr>
            <w:tcW w:w="913" w:type="dxa"/>
            <w:tcBorders>
              <w:top w:val="single" w:sz="4" w:space="0" w:color="auto"/>
              <w:left w:val="single" w:sz="4" w:space="0" w:color="auto"/>
              <w:bottom w:val="single" w:sz="4" w:space="0" w:color="auto"/>
              <w:right w:val="nil"/>
            </w:tcBorders>
            <w:noWrap/>
            <w:vAlign w:val="center"/>
            <w:hideMark/>
          </w:tcPr>
          <w:p w:rsidR="00D54533" w:rsidRPr="00776CCF" w:rsidRDefault="00D54533" w:rsidP="00F57551">
            <w:pPr>
              <w:jc w:val="center"/>
              <w:rPr>
                <w:rFonts w:ascii="Calibri" w:hAnsi="Calibri"/>
                <w:color w:val="000000"/>
                <w:lang w:eastAsia="es-MX"/>
              </w:rPr>
            </w:pPr>
            <w:r>
              <w:rPr>
                <w:rFonts w:ascii="Calibri" w:hAnsi="Calibri"/>
                <w:color w:val="000000"/>
                <w:lang w:eastAsia="es-MX"/>
              </w:rPr>
              <w:t xml:space="preserve">10 </w:t>
            </w:r>
            <w:proofErr w:type="spellStart"/>
            <w:r>
              <w:rPr>
                <w:rFonts w:ascii="Calibri" w:hAnsi="Calibri"/>
                <w:color w:val="000000"/>
                <w:lang w:eastAsia="es-MX"/>
              </w:rPr>
              <w:t>pts</w:t>
            </w:r>
            <w:proofErr w:type="spellEnd"/>
          </w:p>
        </w:tc>
        <w:tc>
          <w:tcPr>
            <w:tcW w:w="2473" w:type="dxa"/>
            <w:gridSpan w:val="6"/>
            <w:tcBorders>
              <w:top w:val="single" w:sz="4" w:space="0" w:color="auto"/>
              <w:left w:val="single" w:sz="4" w:space="0" w:color="auto"/>
              <w:bottom w:val="single" w:sz="4"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4" w:space="0" w:color="auto"/>
              <w:right w:val="single" w:sz="8" w:space="0" w:color="auto"/>
            </w:tcBorders>
            <w:vAlign w:val="center"/>
            <w:hideMark/>
          </w:tcPr>
          <w:p w:rsidR="00D54533" w:rsidRPr="00776CCF" w:rsidRDefault="00D54533" w:rsidP="00F57551">
            <w:pPr>
              <w:rPr>
                <w:sz w:val="20"/>
                <w:szCs w:val="20"/>
                <w:lang w:eastAsia="es-MX"/>
              </w:rPr>
            </w:pPr>
          </w:p>
        </w:tc>
      </w:tr>
      <w:tr w:rsidR="00D54533" w:rsidRPr="00776CCF" w:rsidTr="00A92992">
        <w:trPr>
          <w:trHeight w:val="325"/>
        </w:trPr>
        <w:tc>
          <w:tcPr>
            <w:tcW w:w="459" w:type="dxa"/>
            <w:tcBorders>
              <w:top w:val="single" w:sz="4" w:space="0" w:color="auto"/>
              <w:left w:val="single" w:sz="8" w:space="0" w:color="auto"/>
              <w:bottom w:val="single" w:sz="8" w:space="0" w:color="auto"/>
              <w:right w:val="single" w:sz="4" w:space="0" w:color="auto"/>
            </w:tcBorders>
            <w:noWrap/>
            <w:vAlign w:val="center"/>
            <w:hideMark/>
          </w:tcPr>
          <w:p w:rsidR="00D54533" w:rsidRPr="00776CCF" w:rsidRDefault="00D54533" w:rsidP="00F57551">
            <w:pPr>
              <w:jc w:val="center"/>
              <w:rPr>
                <w:rFonts w:ascii="Calibri" w:hAnsi="Calibri"/>
                <w:b/>
                <w:bCs/>
                <w:color w:val="000000"/>
                <w:lang w:eastAsia="es-MX"/>
              </w:rPr>
            </w:pPr>
            <w:r w:rsidRPr="00776CCF">
              <w:rPr>
                <w:rFonts w:ascii="Calibri" w:hAnsi="Calibri"/>
                <w:b/>
                <w:bCs/>
                <w:color w:val="000000"/>
                <w:lang w:eastAsia="es-MX"/>
              </w:rPr>
              <w:t>11</w:t>
            </w:r>
          </w:p>
        </w:tc>
        <w:tc>
          <w:tcPr>
            <w:tcW w:w="5625" w:type="dxa"/>
            <w:tcBorders>
              <w:top w:val="single" w:sz="4" w:space="0" w:color="auto"/>
              <w:left w:val="single" w:sz="4" w:space="0" w:color="auto"/>
              <w:bottom w:val="single" w:sz="8" w:space="0" w:color="auto"/>
              <w:right w:val="single" w:sz="4" w:space="0" w:color="auto"/>
            </w:tcBorders>
            <w:vAlign w:val="bottom"/>
            <w:hideMark/>
          </w:tcPr>
          <w:p w:rsidR="00D54533" w:rsidRPr="00776CCF" w:rsidRDefault="00D54533" w:rsidP="00F57551">
            <w:pPr>
              <w:rPr>
                <w:rFonts w:ascii="Calibri" w:hAnsi="Calibri"/>
                <w:b/>
                <w:bCs/>
                <w:color w:val="000000"/>
                <w:lang w:eastAsia="es-MX"/>
              </w:rPr>
            </w:pPr>
            <w:r w:rsidRPr="00776CCF">
              <w:rPr>
                <w:rFonts w:ascii="Calibri" w:hAnsi="Calibri"/>
                <w:b/>
                <w:bCs/>
                <w:color w:val="000000"/>
                <w:lang w:eastAsia="es-MX"/>
              </w:rPr>
              <w:t>Miembro de Comité Editorial en Revista Indizada</w:t>
            </w:r>
          </w:p>
        </w:tc>
        <w:tc>
          <w:tcPr>
            <w:tcW w:w="913" w:type="dxa"/>
            <w:tcBorders>
              <w:top w:val="single" w:sz="4" w:space="0" w:color="auto"/>
              <w:left w:val="single" w:sz="4" w:space="0" w:color="auto"/>
              <w:bottom w:val="single" w:sz="8" w:space="0" w:color="auto"/>
              <w:right w:val="nil"/>
            </w:tcBorders>
            <w:noWrap/>
            <w:vAlign w:val="center"/>
            <w:hideMark/>
          </w:tcPr>
          <w:p w:rsidR="00D54533" w:rsidRPr="00776CCF" w:rsidRDefault="00D54533" w:rsidP="00F57551">
            <w:pPr>
              <w:rPr>
                <w:rFonts w:ascii="Calibri" w:hAnsi="Calibri"/>
                <w:b/>
                <w:bCs/>
                <w:color w:val="000000"/>
                <w:lang w:eastAsia="es-MX"/>
              </w:rPr>
            </w:pPr>
            <w:r w:rsidRPr="00490A32">
              <w:rPr>
                <w:rFonts w:ascii="Calibri" w:hAnsi="Calibri"/>
                <w:b/>
                <w:bCs/>
                <w:color w:val="000000"/>
                <w:sz w:val="18"/>
                <w:lang w:eastAsia="es-MX"/>
              </w:rPr>
              <w:t>10pts/año</w:t>
            </w:r>
          </w:p>
        </w:tc>
        <w:tc>
          <w:tcPr>
            <w:tcW w:w="2473" w:type="dxa"/>
            <w:gridSpan w:val="6"/>
            <w:tcBorders>
              <w:top w:val="single" w:sz="4" w:space="0" w:color="auto"/>
              <w:left w:val="single" w:sz="4" w:space="0" w:color="auto"/>
              <w:bottom w:val="single" w:sz="8" w:space="0" w:color="auto"/>
              <w:right w:val="single" w:sz="4" w:space="0" w:color="auto"/>
            </w:tcBorders>
            <w:vAlign w:val="center"/>
          </w:tcPr>
          <w:p w:rsidR="00D54533" w:rsidRPr="00776CCF" w:rsidRDefault="00D54533" w:rsidP="00F57551">
            <w:pPr>
              <w:jc w:val="center"/>
              <w:rPr>
                <w:sz w:val="20"/>
                <w:szCs w:val="20"/>
                <w:lang w:eastAsia="es-MX"/>
              </w:rPr>
            </w:pPr>
          </w:p>
        </w:tc>
        <w:tc>
          <w:tcPr>
            <w:tcW w:w="1420" w:type="dxa"/>
            <w:tcBorders>
              <w:top w:val="single" w:sz="4" w:space="0" w:color="auto"/>
              <w:left w:val="single" w:sz="4" w:space="0" w:color="auto"/>
              <w:bottom w:val="single" w:sz="8" w:space="0" w:color="auto"/>
              <w:right w:val="single" w:sz="8" w:space="0" w:color="auto"/>
            </w:tcBorders>
            <w:vAlign w:val="center"/>
            <w:hideMark/>
          </w:tcPr>
          <w:p w:rsidR="00D54533" w:rsidRPr="00776CCF" w:rsidRDefault="00D54533" w:rsidP="00F57551">
            <w:pPr>
              <w:rPr>
                <w:sz w:val="20"/>
                <w:szCs w:val="20"/>
                <w:lang w:eastAsia="es-MX"/>
              </w:rPr>
            </w:pPr>
          </w:p>
        </w:tc>
      </w:tr>
    </w:tbl>
    <w:p w:rsidR="00F57551" w:rsidRDefault="00F57551" w:rsidP="00F57551"/>
    <w:p w:rsidR="00F57551" w:rsidRDefault="00F57551" w:rsidP="00F57551"/>
    <w:p w:rsidR="00FF5C16" w:rsidRDefault="00FF5C16" w:rsidP="00F57551"/>
    <w:p w:rsidR="00FF5C16" w:rsidRDefault="00FF5C16" w:rsidP="00F57551"/>
    <w:p w:rsidR="00FF5C16" w:rsidRDefault="00FF5C16" w:rsidP="00F57551"/>
    <w:p w:rsidR="00FF5C16" w:rsidRDefault="00FF5C16" w:rsidP="00F57551"/>
    <w:p w:rsidR="00FF5C16" w:rsidRDefault="00FF5C16" w:rsidP="00F57551"/>
    <w:p w:rsidR="00FF5C16" w:rsidRDefault="00FF5C16" w:rsidP="00F57551"/>
    <w:p w:rsidR="00FF5C16" w:rsidRDefault="00FF5C16" w:rsidP="00F57551"/>
    <w:p w:rsidR="00FF5C16" w:rsidRDefault="00FF5C16" w:rsidP="00F57551"/>
    <w:p w:rsidR="00FF5C16" w:rsidRDefault="00FF5C16" w:rsidP="00F57551"/>
    <w:p w:rsidR="00FF5C16" w:rsidRDefault="00FF5C16" w:rsidP="00F57551"/>
    <w:tbl>
      <w:tblPr>
        <w:tblW w:w="10907" w:type="dxa"/>
        <w:tblCellMar>
          <w:top w:w="15" w:type="dxa"/>
          <w:left w:w="70" w:type="dxa"/>
          <w:bottom w:w="15" w:type="dxa"/>
          <w:right w:w="70" w:type="dxa"/>
        </w:tblCellMar>
        <w:tblLook w:val="04A0" w:firstRow="1" w:lastRow="0" w:firstColumn="1" w:lastColumn="0" w:noHBand="0" w:noVBand="1"/>
      </w:tblPr>
      <w:tblGrid>
        <w:gridCol w:w="5146"/>
        <w:gridCol w:w="5761"/>
      </w:tblGrid>
      <w:tr w:rsidR="00F57551" w:rsidRPr="00776CCF" w:rsidTr="00F57551">
        <w:trPr>
          <w:trHeight w:val="330"/>
        </w:trPr>
        <w:tc>
          <w:tcPr>
            <w:tcW w:w="10907" w:type="dxa"/>
            <w:gridSpan w:val="2"/>
            <w:tcBorders>
              <w:top w:val="single" w:sz="8" w:space="0" w:color="auto"/>
              <w:left w:val="single" w:sz="8" w:space="0" w:color="auto"/>
              <w:bottom w:val="single" w:sz="8" w:space="0" w:color="auto"/>
              <w:right w:val="single" w:sz="4" w:space="0" w:color="auto"/>
            </w:tcBorders>
            <w:noWrap/>
            <w:vAlign w:val="center"/>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lastRenderedPageBreak/>
              <w:t xml:space="preserve">Esta información es verídica </w:t>
            </w:r>
          </w:p>
        </w:tc>
      </w:tr>
      <w:tr w:rsidR="00F57551" w:rsidRPr="00776CCF" w:rsidTr="00F57551">
        <w:trPr>
          <w:trHeight w:val="1008"/>
        </w:trPr>
        <w:tc>
          <w:tcPr>
            <w:tcW w:w="5146" w:type="dxa"/>
            <w:tcBorders>
              <w:top w:val="single" w:sz="8" w:space="0" w:color="auto"/>
              <w:left w:val="single" w:sz="8" w:space="0" w:color="auto"/>
              <w:right w:val="nil"/>
            </w:tcBorders>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t>Nombre:</w:t>
            </w:r>
          </w:p>
        </w:tc>
        <w:tc>
          <w:tcPr>
            <w:tcW w:w="5761" w:type="dxa"/>
            <w:tcBorders>
              <w:top w:val="single" w:sz="8" w:space="0" w:color="auto"/>
              <w:left w:val="single" w:sz="8" w:space="0" w:color="auto"/>
              <w:right w:val="single" w:sz="4" w:space="0" w:color="auto"/>
            </w:tcBorders>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t>Firma:</w:t>
            </w:r>
          </w:p>
        </w:tc>
      </w:tr>
      <w:tr w:rsidR="00F57551" w:rsidRPr="00776CCF" w:rsidTr="00F57551">
        <w:trPr>
          <w:trHeight w:val="330"/>
        </w:trPr>
        <w:tc>
          <w:tcPr>
            <w:tcW w:w="10907" w:type="dxa"/>
            <w:gridSpan w:val="2"/>
            <w:tcBorders>
              <w:top w:val="single" w:sz="8" w:space="0" w:color="auto"/>
              <w:left w:val="single" w:sz="8" w:space="0" w:color="auto"/>
              <w:bottom w:val="single" w:sz="8" w:space="0" w:color="auto"/>
              <w:right w:val="single" w:sz="4" w:space="0" w:color="auto"/>
            </w:tcBorders>
            <w:noWrap/>
            <w:hideMark/>
          </w:tcPr>
          <w:p w:rsidR="00F57551" w:rsidRPr="00776CCF" w:rsidRDefault="00F57551" w:rsidP="00F57551">
            <w:pPr>
              <w:rPr>
                <w:rFonts w:ascii="Calibri" w:hAnsi="Calibri"/>
                <w:b/>
                <w:bCs/>
                <w:color w:val="000000"/>
                <w:lang w:eastAsia="es-MX"/>
              </w:rPr>
            </w:pPr>
            <w:r w:rsidRPr="00776CCF">
              <w:rPr>
                <w:rFonts w:ascii="Calibri" w:hAnsi="Calibri"/>
                <w:b/>
                <w:bCs/>
                <w:color w:val="000000"/>
                <w:lang w:eastAsia="es-MX"/>
              </w:rPr>
              <w:t>Fecha:</w:t>
            </w:r>
          </w:p>
        </w:tc>
      </w:tr>
    </w:tbl>
    <w:p w:rsidR="00F57551" w:rsidRDefault="00F57551" w:rsidP="00F57551"/>
    <w:p w:rsidR="00F57551" w:rsidRDefault="00F57551" w:rsidP="00F57551"/>
    <w:tbl>
      <w:tblPr>
        <w:tblW w:w="10941" w:type="dxa"/>
        <w:tblCellMar>
          <w:top w:w="15" w:type="dxa"/>
          <w:left w:w="70" w:type="dxa"/>
          <w:bottom w:w="15" w:type="dxa"/>
          <w:right w:w="70" w:type="dxa"/>
        </w:tblCellMar>
        <w:tblLook w:val="04A0" w:firstRow="1" w:lastRow="0" w:firstColumn="1" w:lastColumn="0" w:noHBand="0" w:noVBand="1"/>
      </w:tblPr>
      <w:tblGrid>
        <w:gridCol w:w="5162"/>
        <w:gridCol w:w="5779"/>
      </w:tblGrid>
      <w:tr w:rsidR="00F57551" w:rsidRPr="00776CCF" w:rsidTr="00F57551">
        <w:trPr>
          <w:trHeight w:val="339"/>
        </w:trPr>
        <w:tc>
          <w:tcPr>
            <w:tcW w:w="5162" w:type="dxa"/>
            <w:tcBorders>
              <w:top w:val="single" w:sz="8" w:space="0" w:color="auto"/>
              <w:left w:val="single" w:sz="8" w:space="0" w:color="auto"/>
              <w:bottom w:val="nil"/>
              <w:right w:val="single" w:sz="4" w:space="0" w:color="auto"/>
            </w:tcBorders>
            <w:noWrap/>
            <w:vAlign w:val="center"/>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t>Revisor</w:t>
            </w:r>
          </w:p>
        </w:tc>
        <w:tc>
          <w:tcPr>
            <w:tcW w:w="5779" w:type="dxa"/>
            <w:tcBorders>
              <w:top w:val="single" w:sz="8" w:space="0" w:color="auto"/>
              <w:left w:val="single" w:sz="4" w:space="0" w:color="auto"/>
              <w:bottom w:val="single" w:sz="8" w:space="0" w:color="auto"/>
              <w:right w:val="single" w:sz="4" w:space="0" w:color="auto"/>
            </w:tcBorders>
            <w:noWrap/>
            <w:vAlign w:val="center"/>
            <w:hideMark/>
          </w:tcPr>
          <w:p w:rsidR="00F57551" w:rsidRPr="00776CCF" w:rsidRDefault="00F57551" w:rsidP="00F57551">
            <w:pPr>
              <w:jc w:val="center"/>
              <w:rPr>
                <w:rFonts w:ascii="Calibri" w:hAnsi="Calibri"/>
                <w:b/>
                <w:color w:val="000000"/>
                <w:lang w:eastAsia="es-MX"/>
              </w:rPr>
            </w:pPr>
            <w:r w:rsidRPr="00776CCF">
              <w:rPr>
                <w:rFonts w:ascii="Calibri" w:hAnsi="Calibri"/>
                <w:b/>
                <w:color w:val="000000"/>
                <w:lang w:eastAsia="es-MX"/>
              </w:rPr>
              <w:t>Fecha</w:t>
            </w:r>
          </w:p>
        </w:tc>
      </w:tr>
      <w:tr w:rsidR="00F57551" w:rsidRPr="00776CCF" w:rsidTr="00F57551">
        <w:trPr>
          <w:trHeight w:val="694"/>
        </w:trPr>
        <w:tc>
          <w:tcPr>
            <w:tcW w:w="5162" w:type="dxa"/>
            <w:tcBorders>
              <w:top w:val="single" w:sz="8" w:space="0" w:color="auto"/>
              <w:left w:val="single" w:sz="8" w:space="0" w:color="auto"/>
              <w:bottom w:val="single" w:sz="8" w:space="0" w:color="auto"/>
              <w:right w:val="single" w:sz="4" w:space="0" w:color="auto"/>
            </w:tcBorders>
            <w:noWrap/>
            <w:vAlign w:val="center"/>
            <w:hideMark/>
          </w:tcPr>
          <w:p w:rsidR="00F57551" w:rsidRPr="00776CCF" w:rsidRDefault="00F57551" w:rsidP="00F57551">
            <w:pPr>
              <w:jc w:val="center"/>
              <w:rPr>
                <w:rFonts w:ascii="Calibri" w:hAnsi="Calibri"/>
                <w:color w:val="000000"/>
                <w:lang w:eastAsia="es-MX"/>
              </w:rPr>
            </w:pPr>
          </w:p>
        </w:tc>
        <w:tc>
          <w:tcPr>
            <w:tcW w:w="5779" w:type="dxa"/>
            <w:tcBorders>
              <w:top w:val="nil"/>
              <w:left w:val="single" w:sz="4" w:space="0" w:color="auto"/>
              <w:bottom w:val="single" w:sz="8" w:space="0" w:color="auto"/>
              <w:right w:val="single" w:sz="4" w:space="0" w:color="auto"/>
            </w:tcBorders>
            <w:noWrap/>
            <w:vAlign w:val="center"/>
            <w:hideMark/>
          </w:tcPr>
          <w:p w:rsidR="00F57551" w:rsidRPr="00776CCF" w:rsidRDefault="00F57551" w:rsidP="00F57551">
            <w:pPr>
              <w:jc w:val="center"/>
              <w:rPr>
                <w:sz w:val="20"/>
                <w:szCs w:val="20"/>
                <w:lang w:eastAsia="es-MX"/>
              </w:rPr>
            </w:pPr>
          </w:p>
        </w:tc>
      </w:tr>
    </w:tbl>
    <w:p w:rsidR="00F57551" w:rsidRDefault="00F57551" w:rsidP="00F57551"/>
    <w:p w:rsidR="00F57551" w:rsidRDefault="00F57551" w:rsidP="00F57551"/>
    <w:tbl>
      <w:tblPr>
        <w:tblW w:w="10958" w:type="dxa"/>
        <w:tblCellMar>
          <w:top w:w="15" w:type="dxa"/>
          <w:left w:w="70" w:type="dxa"/>
          <w:bottom w:w="15" w:type="dxa"/>
          <w:right w:w="70" w:type="dxa"/>
        </w:tblCellMar>
        <w:tblLook w:val="04A0" w:firstRow="1" w:lastRow="0" w:firstColumn="1" w:lastColumn="0" w:noHBand="0" w:noVBand="1"/>
      </w:tblPr>
      <w:tblGrid>
        <w:gridCol w:w="5170"/>
        <w:gridCol w:w="5788"/>
      </w:tblGrid>
      <w:tr w:rsidR="00F57551" w:rsidRPr="00776CCF" w:rsidTr="00F57551">
        <w:trPr>
          <w:trHeight w:val="326"/>
        </w:trPr>
        <w:tc>
          <w:tcPr>
            <w:tcW w:w="5170" w:type="dxa"/>
            <w:tcBorders>
              <w:top w:val="single" w:sz="8" w:space="0" w:color="auto"/>
              <w:left w:val="single" w:sz="8" w:space="0" w:color="auto"/>
              <w:bottom w:val="single" w:sz="4" w:space="0" w:color="auto"/>
              <w:right w:val="single" w:sz="4" w:space="0" w:color="auto"/>
            </w:tcBorders>
            <w:noWrap/>
            <w:vAlign w:val="center"/>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t>Capitulo</w:t>
            </w:r>
          </w:p>
        </w:tc>
        <w:tc>
          <w:tcPr>
            <w:tcW w:w="5788" w:type="dxa"/>
            <w:tcBorders>
              <w:top w:val="single" w:sz="8" w:space="0" w:color="auto"/>
              <w:left w:val="single" w:sz="8" w:space="0" w:color="auto"/>
              <w:bottom w:val="single" w:sz="4" w:space="0" w:color="auto"/>
              <w:right w:val="single" w:sz="4" w:space="0" w:color="auto"/>
            </w:tcBorders>
            <w:noWrap/>
            <w:vAlign w:val="center"/>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t xml:space="preserve">Total, puntos </w:t>
            </w:r>
          </w:p>
        </w:tc>
      </w:tr>
      <w:tr w:rsidR="00F57551" w:rsidRPr="00776CCF" w:rsidTr="00F57551">
        <w:trPr>
          <w:trHeight w:val="326"/>
        </w:trPr>
        <w:tc>
          <w:tcPr>
            <w:tcW w:w="5170" w:type="dxa"/>
            <w:tcBorders>
              <w:top w:val="single" w:sz="4" w:space="0" w:color="auto"/>
              <w:left w:val="single" w:sz="8" w:space="0" w:color="auto"/>
              <w:bottom w:val="single" w:sz="4" w:space="0" w:color="auto"/>
              <w:right w:val="single" w:sz="4" w:space="0" w:color="auto"/>
            </w:tcBorders>
            <w:vAlign w:val="bottom"/>
            <w:hideMark/>
          </w:tcPr>
          <w:p w:rsidR="00F57551" w:rsidRPr="00776CCF" w:rsidRDefault="00F57551" w:rsidP="00F57551">
            <w:pPr>
              <w:rPr>
                <w:rFonts w:ascii="Calibri" w:hAnsi="Calibri"/>
                <w:lang w:eastAsia="es-MX"/>
              </w:rPr>
            </w:pPr>
            <w:r w:rsidRPr="00776CCF">
              <w:rPr>
                <w:rFonts w:ascii="Calibri" w:hAnsi="Calibri"/>
                <w:lang w:eastAsia="es-MX"/>
              </w:rPr>
              <w:t>Actividad asistencial</w:t>
            </w:r>
          </w:p>
        </w:tc>
        <w:tc>
          <w:tcPr>
            <w:tcW w:w="5788" w:type="dxa"/>
            <w:tcBorders>
              <w:top w:val="single" w:sz="4" w:space="0" w:color="auto"/>
              <w:left w:val="single" w:sz="8" w:space="0" w:color="auto"/>
              <w:bottom w:val="single" w:sz="4" w:space="0" w:color="auto"/>
              <w:right w:val="single" w:sz="4" w:space="0" w:color="auto"/>
            </w:tcBorders>
            <w:noWrap/>
            <w:vAlign w:val="center"/>
            <w:hideMark/>
          </w:tcPr>
          <w:p w:rsidR="00F57551" w:rsidRPr="00776CCF" w:rsidRDefault="00F57551" w:rsidP="00F57551">
            <w:pPr>
              <w:rPr>
                <w:rFonts w:ascii="Calibri" w:hAnsi="Calibri"/>
                <w:lang w:eastAsia="es-MX"/>
              </w:rPr>
            </w:pPr>
          </w:p>
        </w:tc>
      </w:tr>
      <w:tr w:rsidR="00F57551" w:rsidRPr="00776CCF" w:rsidTr="00F57551">
        <w:trPr>
          <w:trHeight w:val="326"/>
        </w:trPr>
        <w:tc>
          <w:tcPr>
            <w:tcW w:w="5170" w:type="dxa"/>
            <w:tcBorders>
              <w:top w:val="single" w:sz="4" w:space="0" w:color="auto"/>
              <w:left w:val="single" w:sz="8" w:space="0" w:color="auto"/>
              <w:bottom w:val="single" w:sz="4" w:space="0" w:color="auto"/>
              <w:right w:val="single" w:sz="4" w:space="0" w:color="auto"/>
            </w:tcBorders>
            <w:vAlign w:val="bottom"/>
            <w:hideMark/>
          </w:tcPr>
          <w:p w:rsidR="00F57551" w:rsidRPr="00776CCF" w:rsidRDefault="00F57551" w:rsidP="00F57551">
            <w:pPr>
              <w:rPr>
                <w:rFonts w:ascii="Calibri" w:hAnsi="Calibri"/>
                <w:lang w:eastAsia="es-MX"/>
              </w:rPr>
            </w:pPr>
            <w:r w:rsidRPr="00776CCF">
              <w:rPr>
                <w:rFonts w:ascii="Calibri" w:hAnsi="Calibri"/>
                <w:lang w:eastAsia="es-MX"/>
              </w:rPr>
              <w:t>Actividad académica</w:t>
            </w:r>
          </w:p>
        </w:tc>
        <w:tc>
          <w:tcPr>
            <w:tcW w:w="5788" w:type="dxa"/>
            <w:tcBorders>
              <w:top w:val="single" w:sz="4" w:space="0" w:color="auto"/>
              <w:left w:val="single" w:sz="8" w:space="0" w:color="auto"/>
              <w:bottom w:val="single" w:sz="4" w:space="0" w:color="auto"/>
              <w:right w:val="single" w:sz="4" w:space="0" w:color="auto"/>
            </w:tcBorders>
            <w:noWrap/>
            <w:vAlign w:val="center"/>
            <w:hideMark/>
          </w:tcPr>
          <w:p w:rsidR="00F57551" w:rsidRPr="00776CCF" w:rsidRDefault="00F57551" w:rsidP="00F57551">
            <w:pPr>
              <w:rPr>
                <w:rFonts w:ascii="Calibri" w:hAnsi="Calibri"/>
                <w:lang w:eastAsia="es-MX"/>
              </w:rPr>
            </w:pPr>
          </w:p>
        </w:tc>
      </w:tr>
      <w:tr w:rsidR="00F57551" w:rsidRPr="00776CCF" w:rsidTr="00F57551">
        <w:trPr>
          <w:trHeight w:val="326"/>
        </w:trPr>
        <w:tc>
          <w:tcPr>
            <w:tcW w:w="5170" w:type="dxa"/>
            <w:tcBorders>
              <w:top w:val="single" w:sz="4" w:space="0" w:color="auto"/>
              <w:left w:val="single" w:sz="8" w:space="0" w:color="auto"/>
              <w:bottom w:val="single" w:sz="4" w:space="0" w:color="auto"/>
              <w:right w:val="single" w:sz="4" w:space="0" w:color="auto"/>
            </w:tcBorders>
            <w:vAlign w:val="bottom"/>
            <w:hideMark/>
          </w:tcPr>
          <w:p w:rsidR="00F57551" w:rsidRPr="00776CCF" w:rsidRDefault="00F57551" w:rsidP="00F57551">
            <w:pPr>
              <w:rPr>
                <w:rFonts w:ascii="Calibri" w:hAnsi="Calibri"/>
                <w:lang w:eastAsia="es-MX"/>
              </w:rPr>
            </w:pPr>
            <w:r w:rsidRPr="00776CCF">
              <w:rPr>
                <w:rFonts w:ascii="Calibri" w:hAnsi="Calibri"/>
                <w:lang w:eastAsia="es-MX"/>
              </w:rPr>
              <w:t>Educación médica continua</w:t>
            </w:r>
          </w:p>
        </w:tc>
        <w:tc>
          <w:tcPr>
            <w:tcW w:w="5788" w:type="dxa"/>
            <w:tcBorders>
              <w:top w:val="single" w:sz="4" w:space="0" w:color="auto"/>
              <w:left w:val="single" w:sz="8" w:space="0" w:color="auto"/>
              <w:bottom w:val="single" w:sz="4" w:space="0" w:color="auto"/>
              <w:right w:val="single" w:sz="4" w:space="0" w:color="auto"/>
            </w:tcBorders>
            <w:noWrap/>
            <w:vAlign w:val="center"/>
            <w:hideMark/>
          </w:tcPr>
          <w:p w:rsidR="00F57551" w:rsidRPr="00776CCF" w:rsidRDefault="00F57551" w:rsidP="00F57551">
            <w:pPr>
              <w:rPr>
                <w:rFonts w:ascii="Calibri" w:hAnsi="Calibri"/>
                <w:lang w:eastAsia="es-MX"/>
              </w:rPr>
            </w:pPr>
          </w:p>
        </w:tc>
      </w:tr>
      <w:tr w:rsidR="00F57551" w:rsidRPr="00776CCF" w:rsidTr="00F57551">
        <w:trPr>
          <w:trHeight w:val="326"/>
        </w:trPr>
        <w:tc>
          <w:tcPr>
            <w:tcW w:w="5170" w:type="dxa"/>
            <w:tcBorders>
              <w:top w:val="single" w:sz="4" w:space="0" w:color="auto"/>
              <w:left w:val="single" w:sz="8" w:space="0" w:color="auto"/>
              <w:bottom w:val="single" w:sz="4" w:space="0" w:color="auto"/>
              <w:right w:val="single" w:sz="4" w:space="0" w:color="auto"/>
            </w:tcBorders>
            <w:vAlign w:val="bottom"/>
            <w:hideMark/>
          </w:tcPr>
          <w:p w:rsidR="00F57551" w:rsidRPr="00776CCF" w:rsidRDefault="00F57551" w:rsidP="00F57551">
            <w:pPr>
              <w:rPr>
                <w:rFonts w:ascii="Calibri" w:hAnsi="Calibri"/>
                <w:lang w:eastAsia="es-MX"/>
              </w:rPr>
            </w:pPr>
            <w:r w:rsidRPr="00776CCF">
              <w:rPr>
                <w:rFonts w:ascii="Calibri" w:hAnsi="Calibri"/>
                <w:lang w:eastAsia="es-MX"/>
              </w:rPr>
              <w:t>Actividad docente</w:t>
            </w:r>
          </w:p>
        </w:tc>
        <w:tc>
          <w:tcPr>
            <w:tcW w:w="5788" w:type="dxa"/>
            <w:tcBorders>
              <w:top w:val="single" w:sz="4" w:space="0" w:color="auto"/>
              <w:left w:val="single" w:sz="8" w:space="0" w:color="auto"/>
              <w:bottom w:val="single" w:sz="4" w:space="0" w:color="auto"/>
              <w:right w:val="single" w:sz="4" w:space="0" w:color="auto"/>
            </w:tcBorders>
            <w:noWrap/>
            <w:vAlign w:val="center"/>
            <w:hideMark/>
          </w:tcPr>
          <w:p w:rsidR="00F57551" w:rsidRPr="00776CCF" w:rsidRDefault="00F57551" w:rsidP="00F57551">
            <w:pPr>
              <w:rPr>
                <w:rFonts w:ascii="Calibri" w:hAnsi="Calibri"/>
                <w:lang w:eastAsia="es-MX"/>
              </w:rPr>
            </w:pPr>
          </w:p>
        </w:tc>
      </w:tr>
      <w:tr w:rsidR="00F57551" w:rsidRPr="00776CCF" w:rsidTr="00F57551">
        <w:trPr>
          <w:trHeight w:val="343"/>
        </w:trPr>
        <w:tc>
          <w:tcPr>
            <w:tcW w:w="5170" w:type="dxa"/>
            <w:tcBorders>
              <w:top w:val="single" w:sz="4" w:space="0" w:color="auto"/>
              <w:left w:val="single" w:sz="8" w:space="0" w:color="auto"/>
              <w:bottom w:val="single" w:sz="8" w:space="0" w:color="auto"/>
              <w:right w:val="single" w:sz="4" w:space="0" w:color="auto"/>
            </w:tcBorders>
            <w:vAlign w:val="bottom"/>
            <w:hideMark/>
          </w:tcPr>
          <w:p w:rsidR="00F57551" w:rsidRPr="00776CCF" w:rsidRDefault="00F57551" w:rsidP="00F57551">
            <w:pPr>
              <w:rPr>
                <w:rFonts w:ascii="Calibri" w:hAnsi="Calibri"/>
                <w:lang w:eastAsia="es-MX"/>
              </w:rPr>
            </w:pPr>
            <w:r w:rsidRPr="00776CCF">
              <w:rPr>
                <w:rFonts w:ascii="Calibri" w:hAnsi="Calibri"/>
                <w:lang w:eastAsia="es-MX"/>
              </w:rPr>
              <w:t>Investigación</w:t>
            </w:r>
          </w:p>
        </w:tc>
        <w:tc>
          <w:tcPr>
            <w:tcW w:w="5788" w:type="dxa"/>
            <w:tcBorders>
              <w:top w:val="single" w:sz="4" w:space="0" w:color="auto"/>
              <w:left w:val="single" w:sz="8" w:space="0" w:color="auto"/>
              <w:bottom w:val="single" w:sz="8" w:space="0" w:color="auto"/>
              <w:right w:val="single" w:sz="4" w:space="0" w:color="auto"/>
            </w:tcBorders>
            <w:noWrap/>
            <w:vAlign w:val="center"/>
            <w:hideMark/>
          </w:tcPr>
          <w:p w:rsidR="00F57551" w:rsidRPr="00776CCF" w:rsidRDefault="00F57551" w:rsidP="00F57551">
            <w:pPr>
              <w:rPr>
                <w:rFonts w:ascii="Calibri" w:hAnsi="Calibri"/>
                <w:lang w:eastAsia="es-MX"/>
              </w:rPr>
            </w:pPr>
          </w:p>
        </w:tc>
      </w:tr>
      <w:tr w:rsidR="00F57551" w:rsidRPr="00776CCF" w:rsidTr="00F57551">
        <w:trPr>
          <w:trHeight w:val="343"/>
        </w:trPr>
        <w:tc>
          <w:tcPr>
            <w:tcW w:w="5170" w:type="dxa"/>
            <w:tcBorders>
              <w:top w:val="single" w:sz="8" w:space="0" w:color="auto"/>
              <w:left w:val="single" w:sz="8" w:space="0" w:color="auto"/>
              <w:bottom w:val="single" w:sz="8" w:space="0" w:color="auto"/>
              <w:right w:val="nil"/>
            </w:tcBorders>
            <w:noWrap/>
            <w:vAlign w:val="center"/>
            <w:hideMark/>
          </w:tcPr>
          <w:p w:rsidR="00F57551" w:rsidRPr="00776CCF" w:rsidRDefault="00F57551" w:rsidP="00F57551">
            <w:pPr>
              <w:jc w:val="center"/>
              <w:rPr>
                <w:rFonts w:ascii="Calibri" w:hAnsi="Calibri"/>
                <w:b/>
                <w:bCs/>
                <w:color w:val="000000"/>
                <w:lang w:eastAsia="es-MX"/>
              </w:rPr>
            </w:pPr>
            <w:r w:rsidRPr="00776CCF">
              <w:rPr>
                <w:rFonts w:ascii="Calibri" w:hAnsi="Calibri"/>
                <w:b/>
                <w:bCs/>
                <w:color w:val="000000"/>
                <w:lang w:eastAsia="es-MX"/>
              </w:rPr>
              <w:t>Puntaje mínimo requerido: 250 puntos</w:t>
            </w:r>
          </w:p>
        </w:tc>
        <w:tc>
          <w:tcPr>
            <w:tcW w:w="5788" w:type="dxa"/>
            <w:tcBorders>
              <w:top w:val="single" w:sz="8" w:space="0" w:color="auto"/>
              <w:left w:val="single" w:sz="8" w:space="0" w:color="auto"/>
              <w:bottom w:val="single" w:sz="8" w:space="0" w:color="auto"/>
              <w:right w:val="single" w:sz="4" w:space="0" w:color="auto"/>
            </w:tcBorders>
            <w:noWrap/>
            <w:vAlign w:val="center"/>
            <w:hideMark/>
          </w:tcPr>
          <w:p w:rsidR="00F57551" w:rsidRPr="00776CCF" w:rsidRDefault="00F57551" w:rsidP="00F57551">
            <w:pPr>
              <w:jc w:val="center"/>
              <w:rPr>
                <w:rFonts w:ascii="Calibri" w:hAnsi="Calibri"/>
                <w:b/>
                <w:bCs/>
                <w:color w:val="000000"/>
                <w:lang w:eastAsia="es-MX"/>
              </w:rPr>
            </w:pPr>
          </w:p>
        </w:tc>
      </w:tr>
    </w:tbl>
    <w:p w:rsidR="00F57551" w:rsidRDefault="00F57551" w:rsidP="00F57551"/>
    <w:p w:rsidR="00F57551" w:rsidRDefault="00F57551" w:rsidP="00F57551">
      <w:pPr>
        <w:spacing w:before="32" w:line="360" w:lineRule="auto"/>
        <w:mirrorIndents/>
        <w:jc w:val="both"/>
        <w:rPr>
          <w:rFonts w:cstheme="minorHAnsi"/>
          <w:sz w:val="24"/>
          <w:szCs w:val="24"/>
        </w:rPr>
      </w:pPr>
    </w:p>
    <w:p w:rsidR="00F57551" w:rsidRDefault="00F57551" w:rsidP="00F57551">
      <w:pPr>
        <w:spacing w:before="32" w:line="360" w:lineRule="auto"/>
        <w:mirrorIndents/>
        <w:jc w:val="both"/>
        <w:rPr>
          <w:rFonts w:cstheme="minorHAnsi"/>
          <w:sz w:val="24"/>
          <w:szCs w:val="24"/>
        </w:rPr>
      </w:pPr>
    </w:p>
    <w:p w:rsidR="00F57551" w:rsidRDefault="00F57551" w:rsidP="00F57551">
      <w:pPr>
        <w:spacing w:before="32" w:line="360" w:lineRule="auto"/>
        <w:mirrorIndents/>
        <w:jc w:val="both"/>
        <w:rPr>
          <w:rFonts w:cstheme="minorHAnsi"/>
          <w:sz w:val="24"/>
          <w:szCs w:val="24"/>
        </w:rPr>
      </w:pPr>
    </w:p>
    <w:p w:rsidR="00F57551" w:rsidRDefault="00F57551" w:rsidP="00F57551">
      <w:pPr>
        <w:spacing w:before="32" w:line="360" w:lineRule="auto"/>
        <w:mirrorIndents/>
        <w:jc w:val="both"/>
        <w:rPr>
          <w:rFonts w:cstheme="minorHAnsi"/>
          <w:sz w:val="24"/>
          <w:szCs w:val="24"/>
        </w:rPr>
      </w:pPr>
    </w:p>
    <w:p w:rsidR="00F57551" w:rsidRDefault="00F57551" w:rsidP="00F57551">
      <w:pPr>
        <w:spacing w:before="32" w:line="360" w:lineRule="auto"/>
        <w:mirrorIndents/>
        <w:jc w:val="both"/>
        <w:rPr>
          <w:rFonts w:cstheme="minorHAnsi"/>
          <w:sz w:val="24"/>
          <w:szCs w:val="24"/>
        </w:rPr>
      </w:pPr>
    </w:p>
    <w:p w:rsidR="00F57551" w:rsidRDefault="00F57551" w:rsidP="00F57551">
      <w:pPr>
        <w:spacing w:before="32" w:line="360" w:lineRule="auto"/>
        <w:mirrorIndents/>
        <w:jc w:val="both"/>
        <w:rPr>
          <w:rFonts w:cstheme="minorHAnsi"/>
          <w:sz w:val="24"/>
          <w:szCs w:val="24"/>
        </w:rPr>
      </w:pPr>
    </w:p>
    <w:p w:rsidR="00FF5C16" w:rsidRDefault="00FF5C16" w:rsidP="00F57551">
      <w:pPr>
        <w:spacing w:before="32" w:line="360" w:lineRule="auto"/>
        <w:mirrorIndents/>
        <w:jc w:val="both"/>
        <w:rPr>
          <w:rFonts w:cstheme="minorHAnsi"/>
          <w:sz w:val="24"/>
          <w:szCs w:val="24"/>
        </w:rPr>
      </w:pPr>
    </w:p>
    <w:p w:rsidR="00F57551" w:rsidRDefault="00F57551" w:rsidP="00F57551">
      <w:pPr>
        <w:spacing w:before="32" w:line="360" w:lineRule="auto"/>
        <w:mirrorIndents/>
        <w:jc w:val="both"/>
        <w:rPr>
          <w:rFonts w:cstheme="minorHAnsi"/>
          <w:sz w:val="24"/>
          <w:szCs w:val="24"/>
        </w:rPr>
      </w:pPr>
    </w:p>
    <w:p w:rsidR="00F57551" w:rsidRPr="001421C5" w:rsidRDefault="00F57551" w:rsidP="00F57551">
      <w:pPr>
        <w:spacing w:after="0" w:line="240" w:lineRule="auto"/>
        <w:jc w:val="center"/>
        <w:rPr>
          <w:b/>
          <w:sz w:val="28"/>
          <w:szCs w:val="28"/>
          <w:lang w:val="es-ES"/>
        </w:rPr>
      </w:pPr>
      <w:r w:rsidRPr="001421C5">
        <w:rPr>
          <w:b/>
          <w:noProof/>
          <w:sz w:val="24"/>
          <w:szCs w:val="24"/>
          <w:lang w:val="es-ES"/>
        </w:rPr>
        <w:lastRenderedPageBreak/>
        <w:drawing>
          <wp:anchor distT="0" distB="0" distL="114300" distR="114300" simplePos="0" relativeHeight="251659264" behindDoc="0" locked="0" layoutInCell="1" allowOverlap="1" wp14:anchorId="319A0343" wp14:editId="7C7BE466">
            <wp:simplePos x="0" y="0"/>
            <wp:positionH relativeFrom="column">
              <wp:posOffset>367842</wp:posOffset>
            </wp:positionH>
            <wp:positionV relativeFrom="paragraph">
              <wp:posOffset>-23776</wp:posOffset>
            </wp:positionV>
            <wp:extent cx="1084521" cy="567817"/>
            <wp:effectExtent l="0" t="0" r="1905" b="3810"/>
            <wp:wrapNone/>
            <wp:docPr id="9" name="Imagen 9" descr="C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M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4521" cy="56781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lang w:val="es-ES"/>
        </w:rPr>
        <w:t xml:space="preserve">                    </w:t>
      </w:r>
      <w:r w:rsidRPr="001421C5">
        <w:rPr>
          <w:b/>
          <w:sz w:val="28"/>
          <w:szCs w:val="28"/>
          <w:lang w:val="es-ES"/>
        </w:rPr>
        <w:t>CONSEJO MEXICANO DE ENDOCRINOLOGIA A.C.</w:t>
      </w:r>
    </w:p>
    <w:p w:rsidR="00F57551" w:rsidRPr="001421C5" w:rsidRDefault="00F57551" w:rsidP="00F57551">
      <w:pPr>
        <w:spacing w:after="0" w:line="240" w:lineRule="auto"/>
        <w:ind w:left="708" w:firstLine="708"/>
        <w:jc w:val="center"/>
        <w:rPr>
          <w:b/>
          <w:sz w:val="28"/>
          <w:szCs w:val="28"/>
          <w:lang w:val="es-ES"/>
        </w:rPr>
      </w:pPr>
      <w:r w:rsidRPr="001421C5">
        <w:rPr>
          <w:b/>
          <w:sz w:val="28"/>
          <w:szCs w:val="28"/>
          <w:lang w:val="es-ES"/>
        </w:rPr>
        <w:t>AVISO DE PRIVACIDAD</w:t>
      </w:r>
    </w:p>
    <w:p w:rsidR="00F57551" w:rsidRPr="001421C5" w:rsidRDefault="00F57551" w:rsidP="00F57551">
      <w:pPr>
        <w:spacing w:after="0" w:line="240" w:lineRule="auto"/>
        <w:rPr>
          <w:sz w:val="24"/>
          <w:szCs w:val="24"/>
          <w:lang w:val="es-ES"/>
        </w:rPr>
      </w:pPr>
    </w:p>
    <w:p w:rsidR="00F57551" w:rsidRPr="001421C5" w:rsidRDefault="00F57551" w:rsidP="00F57551">
      <w:pPr>
        <w:spacing w:after="0" w:line="240" w:lineRule="auto"/>
        <w:jc w:val="both"/>
        <w:rPr>
          <w:sz w:val="24"/>
          <w:szCs w:val="24"/>
          <w:lang w:val="es-ES"/>
        </w:rPr>
      </w:pPr>
      <w:r w:rsidRPr="001421C5">
        <w:rPr>
          <w:sz w:val="24"/>
          <w:szCs w:val="24"/>
          <w:lang w:val="es-ES"/>
        </w:rPr>
        <w:t xml:space="preserve">   A efecto de dar cumplimiento a lo previsto por los artículos 15 y 16 de la Ley Federal de Protección de Datos Personales en Posesión de Particulares hacemos de su conocimiento que el CONSEJO MEXICANO DE ENDOCRINOLOGIA, A.C., con domicilio en </w:t>
      </w:r>
      <w:r w:rsidRPr="001421C5">
        <w:rPr>
          <w:b/>
          <w:sz w:val="24"/>
          <w:szCs w:val="24"/>
          <w:lang w:val="es-ES"/>
        </w:rPr>
        <w:t xml:space="preserve">OHIO NÚMERO 27, COLONIA EL ROSEDAL, DELEGACIÓN COYOACÁN, CÓDIGO POSTAL 04330, MÉXICO, </w:t>
      </w:r>
      <w:r>
        <w:rPr>
          <w:b/>
          <w:sz w:val="24"/>
          <w:szCs w:val="24"/>
          <w:lang w:val="es-ES"/>
        </w:rPr>
        <w:t>CIUDAD DE MÈXICO</w:t>
      </w:r>
      <w:r w:rsidRPr="001421C5">
        <w:rPr>
          <w:sz w:val="24"/>
          <w:szCs w:val="24"/>
          <w:lang w:val="es-ES"/>
        </w:rPr>
        <w:t xml:space="preserve">, es responsable de recabar sus datos personales, del uso que se dé a los mismos y de su protección.  </w:t>
      </w:r>
    </w:p>
    <w:p w:rsidR="00F57551" w:rsidRPr="001421C5" w:rsidRDefault="00F57551" w:rsidP="00F57551">
      <w:pPr>
        <w:spacing w:after="0" w:line="240" w:lineRule="auto"/>
        <w:jc w:val="both"/>
        <w:rPr>
          <w:sz w:val="24"/>
          <w:szCs w:val="24"/>
          <w:lang w:val="es-ES"/>
        </w:rPr>
      </w:pPr>
    </w:p>
    <w:p w:rsidR="00F57551" w:rsidRPr="001421C5" w:rsidRDefault="00F57551" w:rsidP="00F57551">
      <w:pPr>
        <w:spacing w:after="0" w:line="240" w:lineRule="auto"/>
        <w:jc w:val="both"/>
        <w:rPr>
          <w:b/>
          <w:i/>
          <w:sz w:val="24"/>
          <w:szCs w:val="24"/>
          <w:lang w:val="es-ES"/>
        </w:rPr>
      </w:pPr>
      <w:r w:rsidRPr="001421C5">
        <w:rPr>
          <w:b/>
          <w:i/>
          <w:sz w:val="24"/>
          <w:szCs w:val="24"/>
          <w:lang w:val="es-ES"/>
        </w:rPr>
        <w:t>II.- LOS DATOS PERSONALES QUE SERAN SOMETIDOS A TRATAMIENTO.</w:t>
      </w:r>
    </w:p>
    <w:p w:rsidR="00F57551" w:rsidRPr="001421C5" w:rsidRDefault="00F57551" w:rsidP="00F57551">
      <w:pPr>
        <w:spacing w:after="0" w:line="240" w:lineRule="auto"/>
        <w:jc w:val="both"/>
        <w:rPr>
          <w:sz w:val="24"/>
          <w:szCs w:val="24"/>
          <w:lang w:val="es-ES"/>
        </w:rPr>
      </w:pPr>
      <w:r w:rsidRPr="001421C5">
        <w:rPr>
          <w:sz w:val="24"/>
          <w:szCs w:val="24"/>
          <w:lang w:val="es-ES"/>
        </w:rPr>
        <w:t xml:space="preserve">   Nombre completo, edad, género, fecha y lugar de Nacimiento, nacionalidad, CURP, RFC, teléfono celular, correo electrónico, dirección y teléfono de la Institución en que labora, dirección y teléfono de su consultorio, institución educativa y/o de salud que otorgaron los títulos correspondientes, número de Cédula Profesional y de Especialidad, documentación académica, fecha y número de Certificación, fecha y número de vigencia de certificación y firma autógrafa.</w:t>
      </w:r>
    </w:p>
    <w:p w:rsidR="00F57551" w:rsidRPr="001421C5" w:rsidRDefault="00F57551" w:rsidP="00F57551">
      <w:pPr>
        <w:spacing w:after="0" w:line="240" w:lineRule="auto"/>
        <w:jc w:val="both"/>
        <w:rPr>
          <w:sz w:val="24"/>
          <w:szCs w:val="24"/>
          <w:lang w:val="es-ES"/>
        </w:rPr>
      </w:pPr>
      <w:r w:rsidRPr="001421C5">
        <w:rPr>
          <w:sz w:val="24"/>
          <w:szCs w:val="24"/>
          <w:lang w:val="es-ES"/>
        </w:rPr>
        <w:t xml:space="preserve">   La entrega de datos de carácter personal de los endocrinólogos es obligatoria para contactar con el CME y recibir la información sobre los exámenes, renovaciones de vigencias de certificación, notificación de endocrinólogos certificados. </w:t>
      </w:r>
    </w:p>
    <w:p w:rsidR="00F57551" w:rsidRPr="001421C5" w:rsidRDefault="00F57551" w:rsidP="00F57551">
      <w:pPr>
        <w:spacing w:after="0" w:line="240" w:lineRule="auto"/>
        <w:jc w:val="both"/>
        <w:rPr>
          <w:sz w:val="24"/>
          <w:szCs w:val="24"/>
          <w:lang w:val="es-ES"/>
        </w:rPr>
      </w:pPr>
      <w:r w:rsidRPr="001421C5">
        <w:rPr>
          <w:sz w:val="24"/>
          <w:szCs w:val="24"/>
          <w:lang w:val="es-ES"/>
        </w:rPr>
        <w:t xml:space="preserve">   Le informamos que los datos personales que fueron proporcionados en su solicitud de ingreso ante el CME serán incorporados en ficheros electrónicos de titularidad del CME, que ha instrumentado para tal efecto todas las medidas de seguridad, administrativas, técnicas y físicas para salvaguardar la información proporcionada. </w:t>
      </w:r>
    </w:p>
    <w:p w:rsidR="00F57551" w:rsidRPr="001421C5" w:rsidRDefault="00F57551" w:rsidP="00F57551">
      <w:pPr>
        <w:pStyle w:val="NormalWeb"/>
        <w:spacing w:before="0" w:beforeAutospacing="0" w:after="0" w:afterAutospacing="0"/>
        <w:jc w:val="both"/>
        <w:rPr>
          <w:rFonts w:ascii="Calibri" w:hAnsi="Calibri" w:cs="Arial"/>
          <w:b/>
        </w:rPr>
      </w:pPr>
    </w:p>
    <w:p w:rsidR="00F57551" w:rsidRPr="001421C5" w:rsidRDefault="00F57551" w:rsidP="00F57551">
      <w:pPr>
        <w:pStyle w:val="NormalWeb"/>
        <w:spacing w:before="0" w:beforeAutospacing="0" w:after="0" w:afterAutospacing="0"/>
        <w:jc w:val="both"/>
        <w:rPr>
          <w:rFonts w:ascii="Calibri" w:hAnsi="Calibri" w:cs="Arial"/>
          <w:b/>
        </w:rPr>
      </w:pPr>
      <w:r w:rsidRPr="001421C5">
        <w:rPr>
          <w:rFonts w:ascii="Calibri" w:hAnsi="Calibri" w:cs="Arial"/>
          <w:b/>
        </w:rPr>
        <w:t>III. FINALIDAD DEL TRATAMIENTO DE LOS DATOS PERSONALES</w:t>
      </w:r>
    </w:p>
    <w:p w:rsidR="00F57551" w:rsidRPr="001421C5" w:rsidRDefault="00F57551" w:rsidP="00F57551">
      <w:pPr>
        <w:spacing w:after="0" w:line="240" w:lineRule="auto"/>
        <w:jc w:val="both"/>
        <w:rPr>
          <w:sz w:val="24"/>
          <w:szCs w:val="24"/>
          <w:lang w:val="es-ES"/>
        </w:rPr>
      </w:pPr>
      <w:r w:rsidRPr="001421C5">
        <w:rPr>
          <w:sz w:val="24"/>
          <w:szCs w:val="24"/>
          <w:lang w:val="es-ES"/>
        </w:rPr>
        <w:t xml:space="preserve">  Para efectos de este aviso de privacidad, se consideran sensibles aquellos que puedan revelar aspectos como origen racial o étnico, estado de salud presente o futura, información genética, creencias religiosas, filosóficas y morales, afiliación sindical, opiniones políticas, preferencias sexuales.</w:t>
      </w:r>
    </w:p>
    <w:p w:rsidR="00F57551" w:rsidRPr="001421C5" w:rsidRDefault="00F57551" w:rsidP="00F57551">
      <w:pPr>
        <w:spacing w:after="0" w:line="240" w:lineRule="auto"/>
        <w:jc w:val="both"/>
        <w:rPr>
          <w:sz w:val="24"/>
          <w:szCs w:val="24"/>
          <w:lang w:val="es-ES"/>
        </w:rPr>
      </w:pPr>
      <w:r w:rsidRPr="001421C5">
        <w:rPr>
          <w:sz w:val="24"/>
          <w:szCs w:val="24"/>
          <w:lang w:val="es-ES"/>
        </w:rPr>
        <w:t xml:space="preserve">   En el CME, nos comprometemos a proteger su privacidad durante el procesamiento de sus datos personales identificables y sensibles, por lo tanto, el CME, se obliga a hacer un uso correcto de sus datos personales de conformidad con las leyes, la buena fe, el orden público y el presente aviso.</w:t>
      </w:r>
    </w:p>
    <w:p w:rsidR="00F57551" w:rsidRPr="001421C5" w:rsidRDefault="00F57551" w:rsidP="00F57551">
      <w:pPr>
        <w:spacing w:after="0" w:line="240" w:lineRule="auto"/>
        <w:jc w:val="both"/>
        <w:rPr>
          <w:sz w:val="24"/>
          <w:szCs w:val="24"/>
          <w:lang w:val="es-ES"/>
        </w:rPr>
      </w:pPr>
      <w:r w:rsidRPr="001421C5">
        <w:rPr>
          <w:sz w:val="24"/>
          <w:szCs w:val="24"/>
          <w:lang w:val="es-ES"/>
        </w:rPr>
        <w:t xml:space="preserve">   </w:t>
      </w:r>
    </w:p>
    <w:p w:rsidR="00F57551" w:rsidRPr="001421C5" w:rsidRDefault="00F57551" w:rsidP="00F57551">
      <w:pPr>
        <w:spacing w:after="0" w:line="240" w:lineRule="auto"/>
        <w:jc w:val="both"/>
        <w:rPr>
          <w:sz w:val="24"/>
          <w:szCs w:val="24"/>
          <w:lang w:val="es-ES"/>
        </w:rPr>
      </w:pPr>
      <w:r w:rsidRPr="001421C5">
        <w:rPr>
          <w:sz w:val="24"/>
          <w:szCs w:val="24"/>
          <w:lang w:val="es-ES"/>
        </w:rPr>
        <w:t xml:space="preserve">La obtención, uso y almacenamiento de sus datos personales, será utilizada con la finalidad de: </w:t>
      </w:r>
    </w:p>
    <w:p w:rsidR="00F57551" w:rsidRPr="001421C5" w:rsidRDefault="00F57551" w:rsidP="00F57551">
      <w:pPr>
        <w:spacing w:after="0" w:line="240" w:lineRule="auto"/>
        <w:ind w:left="426"/>
        <w:jc w:val="both"/>
        <w:rPr>
          <w:sz w:val="24"/>
          <w:szCs w:val="24"/>
          <w:lang w:val="es-ES"/>
        </w:rPr>
      </w:pPr>
      <w:r w:rsidRPr="001421C5">
        <w:rPr>
          <w:b/>
          <w:sz w:val="24"/>
          <w:szCs w:val="24"/>
          <w:lang w:val="es-ES"/>
        </w:rPr>
        <w:t>a). -</w:t>
      </w:r>
      <w:r w:rsidRPr="001421C5">
        <w:rPr>
          <w:sz w:val="24"/>
          <w:szCs w:val="24"/>
          <w:lang w:val="es-ES"/>
        </w:rPr>
        <w:t xml:space="preserve"> Atender la solicitud de admisión y calidad de certificado y la solicitud de renovación de vigencia de la certificación.</w:t>
      </w:r>
    </w:p>
    <w:p w:rsidR="00F57551" w:rsidRPr="001421C5" w:rsidRDefault="00F57551" w:rsidP="00F57551">
      <w:pPr>
        <w:spacing w:after="0" w:line="240" w:lineRule="auto"/>
        <w:ind w:left="426"/>
        <w:jc w:val="both"/>
        <w:rPr>
          <w:sz w:val="24"/>
          <w:szCs w:val="24"/>
          <w:lang w:val="es-ES"/>
        </w:rPr>
      </w:pPr>
      <w:r w:rsidRPr="001421C5">
        <w:rPr>
          <w:b/>
          <w:sz w:val="24"/>
          <w:szCs w:val="24"/>
          <w:lang w:val="es-ES"/>
        </w:rPr>
        <w:t>b). -</w:t>
      </w:r>
      <w:r w:rsidRPr="001421C5">
        <w:rPr>
          <w:sz w:val="24"/>
          <w:szCs w:val="24"/>
          <w:lang w:val="es-ES"/>
        </w:rPr>
        <w:t xml:space="preserve"> Hacer de su conocimiento y convocar a exámenes de certificación, fungir como sinodales, participar en actos académicos propios del CME o participar como integrantes del CME.</w:t>
      </w:r>
    </w:p>
    <w:p w:rsidR="00F57551" w:rsidRPr="001421C5" w:rsidRDefault="00F57551" w:rsidP="00F57551">
      <w:pPr>
        <w:spacing w:after="0" w:line="240" w:lineRule="auto"/>
        <w:ind w:left="426"/>
        <w:jc w:val="both"/>
        <w:rPr>
          <w:sz w:val="24"/>
          <w:szCs w:val="24"/>
          <w:lang w:val="es-ES"/>
        </w:rPr>
      </w:pPr>
      <w:r w:rsidRPr="001421C5">
        <w:rPr>
          <w:b/>
          <w:sz w:val="24"/>
          <w:szCs w:val="24"/>
          <w:lang w:val="es-ES"/>
        </w:rPr>
        <w:t>c). -</w:t>
      </w:r>
      <w:r w:rsidRPr="001421C5">
        <w:rPr>
          <w:sz w:val="24"/>
          <w:szCs w:val="24"/>
          <w:lang w:val="es-ES"/>
        </w:rPr>
        <w:t xml:space="preserve"> Dar cumplimiento a las obligaciones regulatorias emitidas por parte de las autoridades competentes</w:t>
      </w:r>
    </w:p>
    <w:p w:rsidR="00F57551" w:rsidRPr="001421C5" w:rsidRDefault="00F57551" w:rsidP="00F57551">
      <w:pPr>
        <w:spacing w:after="0" w:line="240" w:lineRule="auto"/>
        <w:jc w:val="both"/>
        <w:rPr>
          <w:b/>
          <w:color w:val="FF0000"/>
          <w:sz w:val="24"/>
          <w:szCs w:val="24"/>
          <w:lang w:val="es-ES"/>
        </w:rPr>
      </w:pPr>
    </w:p>
    <w:p w:rsidR="00F57551" w:rsidRPr="001421C5" w:rsidRDefault="00F57551" w:rsidP="00F57551">
      <w:pPr>
        <w:spacing w:after="0" w:line="240" w:lineRule="auto"/>
        <w:jc w:val="both"/>
        <w:rPr>
          <w:sz w:val="24"/>
          <w:szCs w:val="24"/>
          <w:lang w:val="es-ES"/>
        </w:rPr>
      </w:pPr>
      <w:r w:rsidRPr="001421C5">
        <w:rPr>
          <w:sz w:val="24"/>
          <w:szCs w:val="24"/>
          <w:lang w:val="es-ES"/>
        </w:rPr>
        <w:t xml:space="preserve">   El CME, se obliga a guardar la confidencialidad de los datos personales del Titular, y dicha obligación, subsistirá aún después de finalizar su relación con el Titular. No obstante, el CME, podrá revelar sus datos personales a efecto de atender requerimientos de autoridades judiciales y administrativas, que los soliciten.</w:t>
      </w:r>
    </w:p>
    <w:p w:rsidR="00F57551" w:rsidRPr="001421C5" w:rsidRDefault="00F57551" w:rsidP="00F57551">
      <w:pPr>
        <w:pStyle w:val="NormalWeb"/>
        <w:spacing w:before="0" w:beforeAutospacing="0" w:after="0" w:afterAutospacing="0"/>
        <w:jc w:val="both"/>
        <w:rPr>
          <w:rFonts w:ascii="Calibri" w:hAnsi="Calibri" w:cs="Arial"/>
          <w:b/>
        </w:rPr>
      </w:pPr>
    </w:p>
    <w:p w:rsidR="00F57551" w:rsidRPr="001421C5" w:rsidRDefault="00F57551" w:rsidP="00F57551">
      <w:pPr>
        <w:pStyle w:val="NormalWeb"/>
        <w:spacing w:before="0" w:beforeAutospacing="0" w:after="0" w:afterAutospacing="0"/>
        <w:jc w:val="both"/>
        <w:rPr>
          <w:rFonts w:ascii="Calibri" w:hAnsi="Calibri" w:cs="Arial"/>
          <w:b/>
        </w:rPr>
      </w:pPr>
      <w:r w:rsidRPr="001421C5">
        <w:rPr>
          <w:rFonts w:ascii="Calibri" w:hAnsi="Calibri" w:cs="Arial"/>
          <w:b/>
        </w:rPr>
        <w:t>III. LIMITACIÓN DE USO Y DIVULGACIÓN DE DATOS PERSONALES</w:t>
      </w:r>
    </w:p>
    <w:p w:rsidR="00F57551" w:rsidRPr="001B70CA" w:rsidRDefault="00F57551" w:rsidP="00F57551">
      <w:pPr>
        <w:rPr>
          <w:rFonts w:eastAsia="Times New Roman"/>
          <w:color w:val="000000"/>
          <w:sz w:val="24"/>
          <w:szCs w:val="24"/>
          <w:shd w:val="clear" w:color="auto" w:fill="FFFFFF"/>
          <w:lang w:val="es-ES_tradnl" w:eastAsia="es-ES"/>
        </w:rPr>
      </w:pPr>
      <w:r w:rsidRPr="001421C5">
        <w:rPr>
          <w:rFonts w:cs="Arial"/>
          <w:sz w:val="24"/>
          <w:szCs w:val="24"/>
        </w:rPr>
        <w:t xml:space="preserve">   Para limitar el uso de sus datos personales, favor de enviar un correo electrónico a </w:t>
      </w:r>
      <w:hyperlink r:id="rId9" w:history="1">
        <w:r w:rsidRPr="00D82BBF">
          <w:rPr>
            <w:rStyle w:val="Hipervnculo"/>
            <w:rFonts w:eastAsia="Times New Roman"/>
            <w:sz w:val="24"/>
            <w:szCs w:val="24"/>
            <w:shd w:val="clear" w:color="auto" w:fill="FFFFFF"/>
            <w:lang w:val="es-ES_tradnl" w:eastAsia="es-ES"/>
          </w:rPr>
          <w:t>contacto@consejomexicanodeendocrinologia.org.mx</w:t>
        </w:r>
      </w:hyperlink>
      <w:r>
        <w:rPr>
          <w:rFonts w:eastAsia="Times New Roman"/>
          <w:color w:val="000000"/>
          <w:sz w:val="24"/>
          <w:szCs w:val="24"/>
          <w:shd w:val="clear" w:color="auto" w:fill="FFFFFF"/>
          <w:lang w:val="es-ES_tradnl" w:eastAsia="es-ES"/>
        </w:rPr>
        <w:t xml:space="preserve"> </w:t>
      </w:r>
      <w:r w:rsidRPr="001421C5">
        <w:rPr>
          <w:rFonts w:cs="Arial"/>
          <w:sz w:val="24"/>
          <w:szCs w:val="24"/>
        </w:rPr>
        <w:t xml:space="preserve">o notificación por escrito a al domicilio arriba señalado. </w:t>
      </w:r>
    </w:p>
    <w:p w:rsidR="00F57551" w:rsidRPr="001421C5" w:rsidRDefault="00F57551" w:rsidP="00F57551">
      <w:pPr>
        <w:pStyle w:val="NormalWeb"/>
        <w:spacing w:before="0" w:beforeAutospacing="0" w:after="0" w:afterAutospacing="0"/>
        <w:jc w:val="both"/>
        <w:rPr>
          <w:rFonts w:ascii="Calibri" w:hAnsi="Calibri" w:cs="Arial"/>
          <w:b/>
        </w:rPr>
      </w:pPr>
    </w:p>
    <w:p w:rsidR="00F57551" w:rsidRPr="001421C5" w:rsidRDefault="00F57551" w:rsidP="00F57551">
      <w:pPr>
        <w:pStyle w:val="NormalWeb"/>
        <w:spacing w:before="0" w:beforeAutospacing="0" w:after="0" w:afterAutospacing="0"/>
        <w:jc w:val="both"/>
        <w:rPr>
          <w:rFonts w:ascii="Calibri" w:hAnsi="Calibri" w:cs="Arial"/>
          <w:b/>
        </w:rPr>
      </w:pPr>
      <w:r w:rsidRPr="001421C5">
        <w:rPr>
          <w:rFonts w:ascii="Calibri" w:hAnsi="Calibri" w:cs="Arial"/>
          <w:b/>
        </w:rPr>
        <w:t>IV. MEDIOS PARA EJERCER DERECHOS ARCO (ACCESO, RECTIFICACIÓN, CANCELACIÓN Y OPOSICIÓN)</w:t>
      </w:r>
    </w:p>
    <w:p w:rsidR="00F57551" w:rsidRPr="001421C5" w:rsidRDefault="00F57551" w:rsidP="00F57551">
      <w:pPr>
        <w:rPr>
          <w:rFonts w:eastAsia="Times New Roman"/>
          <w:sz w:val="24"/>
          <w:szCs w:val="24"/>
          <w:lang w:val="es-ES_tradnl" w:eastAsia="es-ES"/>
        </w:rPr>
      </w:pPr>
      <w:r w:rsidRPr="001421C5">
        <w:rPr>
          <w:rFonts w:cs="Arial"/>
          <w:sz w:val="24"/>
          <w:szCs w:val="24"/>
        </w:rPr>
        <w:lastRenderedPageBreak/>
        <w:t xml:space="preserve">   Para tener acceder, rectificar, cancelar u oponerse al uso de sus datos personales favor de enviar un correo electrónico a </w:t>
      </w:r>
      <w:hyperlink r:id="rId10" w:history="1">
        <w:r w:rsidRPr="00D82BBF">
          <w:rPr>
            <w:rStyle w:val="Hipervnculo"/>
            <w:rFonts w:eastAsia="Times New Roman"/>
            <w:sz w:val="24"/>
            <w:szCs w:val="24"/>
            <w:shd w:val="clear" w:color="auto" w:fill="FFFFFF"/>
            <w:lang w:val="es-ES_tradnl" w:eastAsia="es-ES"/>
          </w:rPr>
          <w:t>contacto@consejomexicanodeendocrinologia.org.mx</w:t>
        </w:r>
      </w:hyperlink>
      <w:r w:rsidRPr="001421C5">
        <w:rPr>
          <w:rFonts w:eastAsia="Times New Roman"/>
          <w:color w:val="000000"/>
          <w:sz w:val="24"/>
          <w:szCs w:val="24"/>
          <w:shd w:val="clear" w:color="auto" w:fill="FFFFFF"/>
          <w:lang w:val="es-ES_tradnl" w:eastAsia="es-ES"/>
        </w:rPr>
        <w:t xml:space="preserve"> o </w:t>
      </w:r>
      <w:r w:rsidRPr="001421C5">
        <w:rPr>
          <w:rFonts w:cs="Arial"/>
          <w:sz w:val="24"/>
          <w:szCs w:val="24"/>
        </w:rPr>
        <w:t>notificación por escrito a al domicilio arriba señalado.</w:t>
      </w:r>
    </w:p>
    <w:p w:rsidR="00F57551" w:rsidRPr="001421C5" w:rsidRDefault="00F57551" w:rsidP="00F57551">
      <w:pPr>
        <w:pStyle w:val="NormalWeb"/>
        <w:spacing w:before="0" w:beforeAutospacing="0" w:after="0" w:afterAutospacing="0"/>
        <w:jc w:val="both"/>
        <w:rPr>
          <w:rFonts w:ascii="Calibri" w:hAnsi="Calibri" w:cs="Arial"/>
          <w:b/>
        </w:rPr>
      </w:pPr>
      <w:r w:rsidRPr="001421C5">
        <w:rPr>
          <w:rFonts w:ascii="Calibri" w:hAnsi="Calibri" w:cs="Arial"/>
          <w:b/>
        </w:rPr>
        <w:t>V. MEDIOS PARA REVOCAR CONSENTIMIENTO</w:t>
      </w:r>
    </w:p>
    <w:p w:rsidR="00F57551" w:rsidRPr="001421C5" w:rsidRDefault="00F57551" w:rsidP="00F57551">
      <w:pPr>
        <w:rPr>
          <w:rFonts w:eastAsia="Times New Roman"/>
          <w:sz w:val="24"/>
          <w:szCs w:val="24"/>
          <w:lang w:val="es-ES_tradnl" w:eastAsia="es-ES"/>
        </w:rPr>
      </w:pPr>
      <w:r w:rsidRPr="001421C5">
        <w:rPr>
          <w:rFonts w:cs="Arial"/>
          <w:sz w:val="24"/>
          <w:szCs w:val="24"/>
        </w:rPr>
        <w:t xml:space="preserve">   En cualquier momento puede solicitar la revocación del consentimiento otorgado para tratar sus datos personales enviando un correo electrónico a </w:t>
      </w:r>
      <w:hyperlink r:id="rId11" w:history="1">
        <w:r w:rsidRPr="00D82BBF">
          <w:rPr>
            <w:rStyle w:val="Hipervnculo"/>
            <w:rFonts w:eastAsia="Times New Roman"/>
            <w:sz w:val="24"/>
            <w:szCs w:val="24"/>
            <w:shd w:val="clear" w:color="auto" w:fill="FFFFFF"/>
            <w:lang w:val="es-ES_tradnl" w:eastAsia="es-ES"/>
          </w:rPr>
          <w:t>contacto@consejomexicanodeendocrinologia.org.mx</w:t>
        </w:r>
      </w:hyperlink>
      <w:r>
        <w:rPr>
          <w:rFonts w:eastAsia="Times New Roman"/>
          <w:color w:val="000000"/>
          <w:sz w:val="24"/>
          <w:szCs w:val="24"/>
          <w:shd w:val="clear" w:color="auto" w:fill="FFFFFF"/>
          <w:lang w:val="es-ES_tradnl" w:eastAsia="es-ES"/>
        </w:rPr>
        <w:t xml:space="preserve"> </w:t>
      </w:r>
      <w:r w:rsidRPr="001421C5">
        <w:rPr>
          <w:rFonts w:cs="Arial"/>
          <w:sz w:val="24"/>
          <w:szCs w:val="24"/>
        </w:rPr>
        <w:t>o notificación por escrito al domicilio arriba señalado en la que se detalle claramente los datos respecto de los que revoca su consentimiento.</w:t>
      </w:r>
    </w:p>
    <w:p w:rsidR="00F57551" w:rsidRPr="001421C5" w:rsidRDefault="00F57551" w:rsidP="00F57551">
      <w:pPr>
        <w:pStyle w:val="NormalWeb"/>
        <w:spacing w:before="0" w:beforeAutospacing="0" w:after="0" w:afterAutospacing="0"/>
        <w:jc w:val="both"/>
        <w:rPr>
          <w:rFonts w:ascii="Calibri" w:hAnsi="Calibri" w:cs="Arial"/>
          <w:b/>
        </w:rPr>
      </w:pPr>
    </w:p>
    <w:p w:rsidR="00F57551" w:rsidRPr="001421C5" w:rsidRDefault="00F57551" w:rsidP="00F57551">
      <w:pPr>
        <w:pStyle w:val="NormalWeb"/>
        <w:spacing w:before="0" w:beforeAutospacing="0" w:after="0" w:afterAutospacing="0"/>
        <w:jc w:val="both"/>
        <w:rPr>
          <w:rFonts w:ascii="Calibri" w:hAnsi="Calibri" w:cs="Arial"/>
          <w:b/>
        </w:rPr>
      </w:pPr>
      <w:r w:rsidRPr="001421C5">
        <w:rPr>
          <w:rFonts w:ascii="Calibri" w:hAnsi="Calibri" w:cs="Arial"/>
          <w:b/>
        </w:rPr>
        <w:t>VI. NOTIFICACIÓN DE CAMBIOS AL AVISO DE PRIVACIDAD</w:t>
      </w:r>
    </w:p>
    <w:p w:rsidR="00F57551" w:rsidRPr="001421C5" w:rsidRDefault="00F57551" w:rsidP="00F57551">
      <w:pPr>
        <w:rPr>
          <w:rFonts w:eastAsia="Times New Roman"/>
          <w:sz w:val="24"/>
          <w:szCs w:val="24"/>
          <w:lang w:val="es-ES_tradnl" w:eastAsia="es-ES"/>
        </w:rPr>
      </w:pPr>
      <w:r w:rsidRPr="001421C5">
        <w:rPr>
          <w:rFonts w:cs="Arial"/>
          <w:sz w:val="24"/>
          <w:szCs w:val="24"/>
        </w:rPr>
        <w:t xml:space="preserve">Cualquier cambio en el aviso de privacidad será notificado por el </w:t>
      </w:r>
      <w:hyperlink r:id="rId12" w:history="1">
        <w:r w:rsidRPr="00D82BBF">
          <w:rPr>
            <w:rStyle w:val="Hipervnculo"/>
            <w:rFonts w:eastAsia="Times New Roman"/>
            <w:sz w:val="24"/>
            <w:szCs w:val="24"/>
            <w:shd w:val="clear" w:color="auto" w:fill="FFFFFF"/>
            <w:lang w:val="es-ES_tradnl" w:eastAsia="es-ES"/>
          </w:rPr>
          <w:t>contacto@consejomexicanodeendocrinologia.org.mx</w:t>
        </w:r>
      </w:hyperlink>
    </w:p>
    <w:p w:rsidR="00F57551" w:rsidRPr="001421C5" w:rsidRDefault="00F57551" w:rsidP="00F57551">
      <w:pPr>
        <w:pStyle w:val="NormalWeb"/>
        <w:spacing w:before="0" w:beforeAutospacing="0" w:after="0" w:afterAutospacing="0"/>
        <w:jc w:val="both"/>
        <w:rPr>
          <w:rFonts w:ascii="Calibri" w:hAnsi="Calibri" w:cs="Arial"/>
        </w:rPr>
      </w:pPr>
    </w:p>
    <w:p w:rsidR="00F57551" w:rsidRPr="001421C5" w:rsidRDefault="00F57551" w:rsidP="00F57551">
      <w:pPr>
        <w:pStyle w:val="NormalWeb"/>
        <w:spacing w:before="0" w:beforeAutospacing="0" w:after="0" w:afterAutospacing="0"/>
        <w:jc w:val="both"/>
        <w:rPr>
          <w:rFonts w:ascii="Calibri" w:hAnsi="Calibri"/>
          <w:b/>
          <w:i/>
        </w:rPr>
      </w:pPr>
      <w:r w:rsidRPr="001421C5">
        <w:rPr>
          <w:rFonts w:ascii="Calibri" w:hAnsi="Calibri" w:cs="Arial"/>
          <w:b/>
          <w:i/>
        </w:rPr>
        <w:t>Declaro bajo protesta de decir verdad</w:t>
      </w:r>
      <w:r w:rsidRPr="001421C5">
        <w:rPr>
          <w:rFonts w:ascii="Calibri" w:hAnsi="Calibri"/>
          <w:b/>
          <w:i/>
        </w:rPr>
        <w:t xml:space="preserve"> que </w:t>
      </w:r>
      <w:r w:rsidRPr="001421C5">
        <w:rPr>
          <w:rFonts w:ascii="Calibri" w:hAnsi="Calibri" w:cs="Arial"/>
          <w:b/>
          <w:i/>
        </w:rPr>
        <w:t xml:space="preserve">he leído en su totalidad este Aviso de Privacidad y entiendo plenamente su alcance y contenido. Por medio del presente otorgo mi consentimiento para que se traten </w:t>
      </w:r>
      <w:r w:rsidRPr="001421C5">
        <w:rPr>
          <w:rFonts w:ascii="Calibri" w:hAnsi="Calibri"/>
          <w:b/>
          <w:i/>
        </w:rPr>
        <w:t>mis datos personales</w:t>
      </w:r>
      <w:r w:rsidRPr="001421C5">
        <w:rPr>
          <w:rFonts w:ascii="Calibri" w:hAnsi="Calibri" w:cs="Arial"/>
          <w:b/>
          <w:i/>
        </w:rPr>
        <w:t>, incluso los datos sensibles, de acuerdo</w:t>
      </w:r>
      <w:r w:rsidRPr="001421C5">
        <w:rPr>
          <w:rFonts w:ascii="Calibri" w:hAnsi="Calibri"/>
          <w:b/>
          <w:i/>
        </w:rPr>
        <w:t xml:space="preserve"> a este aviso de privacidad.</w:t>
      </w:r>
    </w:p>
    <w:p w:rsidR="00F57551" w:rsidRPr="001421C5" w:rsidRDefault="00F57551" w:rsidP="00F57551">
      <w:pPr>
        <w:pStyle w:val="NormalWeb"/>
        <w:spacing w:before="0" w:beforeAutospacing="0" w:after="0" w:afterAutospacing="0"/>
        <w:jc w:val="both"/>
        <w:rPr>
          <w:rFonts w:ascii="Calibri" w:hAnsi="Calibri" w:cs="Arial"/>
        </w:rPr>
      </w:pPr>
    </w:p>
    <w:p w:rsidR="00F57551" w:rsidRDefault="00F57551" w:rsidP="00F57551">
      <w:pPr>
        <w:pStyle w:val="NormalWeb"/>
        <w:spacing w:before="0" w:beforeAutospacing="0" w:after="0" w:afterAutospacing="0" w:line="360" w:lineRule="auto"/>
        <w:jc w:val="both"/>
        <w:rPr>
          <w:rFonts w:ascii="Calibri" w:hAnsi="Calibri" w:cs="Arial"/>
        </w:rPr>
      </w:pPr>
      <w:r w:rsidRPr="001421C5">
        <w:rPr>
          <w:rFonts w:ascii="Calibri" w:hAnsi="Calibri" w:cs="Arial"/>
        </w:rPr>
        <w:t>Nombre_____________________________________________________________________________</w:t>
      </w:r>
    </w:p>
    <w:p w:rsidR="00F57551" w:rsidRPr="001421C5" w:rsidRDefault="00F57551" w:rsidP="00F57551">
      <w:pPr>
        <w:pStyle w:val="NormalWeb"/>
        <w:spacing w:before="0" w:beforeAutospacing="0" w:after="0" w:afterAutospacing="0" w:line="360" w:lineRule="auto"/>
        <w:jc w:val="both"/>
        <w:rPr>
          <w:rFonts w:ascii="Calibri" w:hAnsi="Calibri" w:cs="Arial"/>
        </w:rPr>
      </w:pPr>
      <w:r w:rsidRPr="001421C5">
        <w:rPr>
          <w:rFonts w:ascii="Calibri" w:hAnsi="Calibri" w:cs="Arial"/>
        </w:rPr>
        <w:t>Fecha _______________________________</w:t>
      </w:r>
    </w:p>
    <w:p w:rsidR="00F57551" w:rsidRPr="001421C5" w:rsidRDefault="00F57551" w:rsidP="00F57551">
      <w:pPr>
        <w:pStyle w:val="NormalWeb"/>
        <w:spacing w:before="0" w:beforeAutospacing="0" w:after="0" w:afterAutospacing="0" w:line="360" w:lineRule="auto"/>
        <w:jc w:val="both"/>
        <w:rPr>
          <w:rFonts w:ascii="Calibri" w:hAnsi="Calibri"/>
        </w:rPr>
      </w:pPr>
      <w:r w:rsidRPr="001421C5">
        <w:rPr>
          <w:rFonts w:ascii="Calibri" w:hAnsi="Calibri" w:cs="Arial"/>
        </w:rPr>
        <w:t>Firma _______________________________</w:t>
      </w:r>
    </w:p>
    <w:p w:rsidR="00F57551" w:rsidRPr="001421C5" w:rsidRDefault="00F57551" w:rsidP="00F57551">
      <w:pPr>
        <w:spacing w:after="0" w:line="240" w:lineRule="auto"/>
        <w:jc w:val="both"/>
        <w:rPr>
          <w:sz w:val="24"/>
          <w:szCs w:val="24"/>
          <w:lang w:val="es-ES"/>
        </w:rPr>
      </w:pPr>
    </w:p>
    <w:p w:rsidR="00F57551" w:rsidRDefault="00F57551"/>
    <w:sectPr w:rsidR="00F57551" w:rsidSect="00F57551">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8F5" w:rsidRDefault="007458F5" w:rsidP="00F57551">
      <w:pPr>
        <w:spacing w:after="0" w:line="240" w:lineRule="auto"/>
      </w:pPr>
      <w:r>
        <w:separator/>
      </w:r>
    </w:p>
  </w:endnote>
  <w:endnote w:type="continuationSeparator" w:id="0">
    <w:p w:rsidR="007458F5" w:rsidRDefault="007458F5" w:rsidP="00F5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zSans-Book">
    <w:panose1 w:val="02000603040000020003"/>
    <w:charset w:val="00"/>
    <w:family w:val="auto"/>
    <w:pitch w:val="variable"/>
    <w:sig w:usb0="A00002AF" w:usb1="5000204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000604"/>
      <w:docPartObj>
        <w:docPartGallery w:val="Page Numbers (Bottom of Page)"/>
        <w:docPartUnique/>
      </w:docPartObj>
    </w:sdtPr>
    <w:sdtEndPr/>
    <w:sdtContent>
      <w:sdt>
        <w:sdtPr>
          <w:id w:val="-1769616900"/>
          <w:docPartObj>
            <w:docPartGallery w:val="Page Numbers (Top of Page)"/>
            <w:docPartUnique/>
          </w:docPartObj>
        </w:sdtPr>
        <w:sdtEndPr/>
        <w:sdtContent>
          <w:p w:rsidR="00F57551" w:rsidRDefault="00F5755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75998">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75998">
              <w:rPr>
                <w:b/>
                <w:bCs/>
                <w:noProof/>
              </w:rPr>
              <w:t>12</w:t>
            </w:r>
            <w:r>
              <w:rPr>
                <w:b/>
                <w:bCs/>
                <w:sz w:val="24"/>
                <w:szCs w:val="24"/>
              </w:rPr>
              <w:fldChar w:fldCharType="end"/>
            </w:r>
          </w:p>
        </w:sdtContent>
      </w:sdt>
    </w:sdtContent>
  </w:sdt>
  <w:p w:rsidR="00F57551" w:rsidRDefault="00F575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8F5" w:rsidRDefault="007458F5" w:rsidP="00F57551">
      <w:pPr>
        <w:spacing w:after="0" w:line="240" w:lineRule="auto"/>
      </w:pPr>
      <w:r>
        <w:separator/>
      </w:r>
    </w:p>
  </w:footnote>
  <w:footnote w:type="continuationSeparator" w:id="0">
    <w:p w:rsidR="007458F5" w:rsidRDefault="007458F5" w:rsidP="00F57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F16E9E8"/>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190CDE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6EF438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40E0F76"/>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3352255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DED7262"/>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B68079A"/>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31BD7B6"/>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C83E45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436C61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1F66673"/>
    <w:multiLevelType w:val="hybridMultilevel"/>
    <w:tmpl w:val="7BBEC374"/>
    <w:lvl w:ilvl="0" w:tplc="080A0001">
      <w:start w:val="1"/>
      <w:numFmt w:val="bullet"/>
      <w:lvlText w:val=""/>
      <w:lvlJc w:val="left"/>
      <w:pPr>
        <w:ind w:left="1590" w:hanging="360"/>
      </w:pPr>
      <w:rPr>
        <w:rFonts w:ascii="Symbol" w:hAnsi="Symbol" w:hint="default"/>
      </w:rPr>
    </w:lvl>
    <w:lvl w:ilvl="1" w:tplc="080A0003" w:tentative="1">
      <w:start w:val="1"/>
      <w:numFmt w:val="bullet"/>
      <w:lvlText w:val="o"/>
      <w:lvlJc w:val="left"/>
      <w:pPr>
        <w:ind w:left="2310" w:hanging="360"/>
      </w:pPr>
      <w:rPr>
        <w:rFonts w:ascii="Courier New" w:hAnsi="Courier New" w:cs="Courier New" w:hint="default"/>
      </w:rPr>
    </w:lvl>
    <w:lvl w:ilvl="2" w:tplc="080A0005" w:tentative="1">
      <w:start w:val="1"/>
      <w:numFmt w:val="bullet"/>
      <w:lvlText w:val=""/>
      <w:lvlJc w:val="left"/>
      <w:pPr>
        <w:ind w:left="3030" w:hanging="360"/>
      </w:pPr>
      <w:rPr>
        <w:rFonts w:ascii="Wingdings" w:hAnsi="Wingdings" w:hint="default"/>
      </w:rPr>
    </w:lvl>
    <w:lvl w:ilvl="3" w:tplc="080A0001" w:tentative="1">
      <w:start w:val="1"/>
      <w:numFmt w:val="bullet"/>
      <w:lvlText w:val=""/>
      <w:lvlJc w:val="left"/>
      <w:pPr>
        <w:ind w:left="3750" w:hanging="360"/>
      </w:pPr>
      <w:rPr>
        <w:rFonts w:ascii="Symbol" w:hAnsi="Symbol" w:hint="default"/>
      </w:rPr>
    </w:lvl>
    <w:lvl w:ilvl="4" w:tplc="080A0003" w:tentative="1">
      <w:start w:val="1"/>
      <w:numFmt w:val="bullet"/>
      <w:lvlText w:val="o"/>
      <w:lvlJc w:val="left"/>
      <w:pPr>
        <w:ind w:left="4470" w:hanging="360"/>
      </w:pPr>
      <w:rPr>
        <w:rFonts w:ascii="Courier New" w:hAnsi="Courier New" w:cs="Courier New" w:hint="default"/>
      </w:rPr>
    </w:lvl>
    <w:lvl w:ilvl="5" w:tplc="080A0005" w:tentative="1">
      <w:start w:val="1"/>
      <w:numFmt w:val="bullet"/>
      <w:lvlText w:val=""/>
      <w:lvlJc w:val="left"/>
      <w:pPr>
        <w:ind w:left="5190" w:hanging="360"/>
      </w:pPr>
      <w:rPr>
        <w:rFonts w:ascii="Wingdings" w:hAnsi="Wingdings" w:hint="default"/>
      </w:rPr>
    </w:lvl>
    <w:lvl w:ilvl="6" w:tplc="080A0001" w:tentative="1">
      <w:start w:val="1"/>
      <w:numFmt w:val="bullet"/>
      <w:lvlText w:val=""/>
      <w:lvlJc w:val="left"/>
      <w:pPr>
        <w:ind w:left="5910" w:hanging="360"/>
      </w:pPr>
      <w:rPr>
        <w:rFonts w:ascii="Symbol" w:hAnsi="Symbol" w:hint="default"/>
      </w:rPr>
    </w:lvl>
    <w:lvl w:ilvl="7" w:tplc="080A0003" w:tentative="1">
      <w:start w:val="1"/>
      <w:numFmt w:val="bullet"/>
      <w:lvlText w:val="o"/>
      <w:lvlJc w:val="left"/>
      <w:pPr>
        <w:ind w:left="6630" w:hanging="360"/>
      </w:pPr>
      <w:rPr>
        <w:rFonts w:ascii="Courier New" w:hAnsi="Courier New" w:cs="Courier New" w:hint="default"/>
      </w:rPr>
    </w:lvl>
    <w:lvl w:ilvl="8" w:tplc="080A0005" w:tentative="1">
      <w:start w:val="1"/>
      <w:numFmt w:val="bullet"/>
      <w:lvlText w:val=""/>
      <w:lvlJc w:val="left"/>
      <w:pPr>
        <w:ind w:left="7350" w:hanging="360"/>
      </w:pPr>
      <w:rPr>
        <w:rFonts w:ascii="Wingdings" w:hAnsi="Wingdings" w:hint="default"/>
      </w:rPr>
    </w:lvl>
  </w:abstractNum>
  <w:abstractNum w:abstractNumId="22" w15:restartNumberingAfterBreak="0">
    <w:nsid w:val="5CB009B5"/>
    <w:multiLevelType w:val="hybridMultilevel"/>
    <w:tmpl w:val="9C1EB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51"/>
    <w:rsid w:val="000207E7"/>
    <w:rsid w:val="001840CC"/>
    <w:rsid w:val="002407CA"/>
    <w:rsid w:val="002B6B10"/>
    <w:rsid w:val="002D79AF"/>
    <w:rsid w:val="00575998"/>
    <w:rsid w:val="00722CFE"/>
    <w:rsid w:val="007458F5"/>
    <w:rsid w:val="008B6DB3"/>
    <w:rsid w:val="0092642D"/>
    <w:rsid w:val="00AB195F"/>
    <w:rsid w:val="00C216DC"/>
    <w:rsid w:val="00C21C4F"/>
    <w:rsid w:val="00C844FC"/>
    <w:rsid w:val="00D455B2"/>
    <w:rsid w:val="00D54533"/>
    <w:rsid w:val="00F57551"/>
    <w:rsid w:val="00FF5C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1C5F"/>
  <w15:chartTrackingRefBased/>
  <w15:docId w15:val="{6F2203C9-AF12-4F53-9D72-A14DF421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551"/>
  </w:style>
  <w:style w:type="paragraph" w:styleId="Ttulo1">
    <w:name w:val="heading 1"/>
    <w:basedOn w:val="Normal"/>
    <w:next w:val="Normal"/>
    <w:link w:val="Ttulo1Car"/>
    <w:uiPriority w:val="9"/>
    <w:qFormat/>
    <w:rsid w:val="00F5755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F575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F575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F575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F57551"/>
    <w:pPr>
      <w:keepNext/>
      <w:keepLines/>
      <w:spacing w:before="40" w:after="0"/>
      <w:outlineLvl w:val="4"/>
    </w:pPr>
    <w:rPr>
      <w:rFonts w:asciiTheme="majorHAnsi" w:eastAsiaTheme="majorEastAsia" w:hAnsiTheme="majorHAnsi" w:cstheme="majorBidi"/>
      <w:color w:val="2F5496" w:themeColor="accent1" w:themeShade="BF"/>
    </w:rPr>
  </w:style>
  <w:style w:type="paragraph" w:styleId="Ttulo8">
    <w:name w:val="heading 8"/>
    <w:basedOn w:val="Normal"/>
    <w:next w:val="Normal"/>
    <w:link w:val="Ttulo8Car"/>
    <w:uiPriority w:val="9"/>
    <w:semiHidden/>
    <w:unhideWhenUsed/>
    <w:qFormat/>
    <w:rsid w:val="00F5755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5755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755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semiHidden/>
    <w:rsid w:val="00F5755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F5755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F5755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F57551"/>
    <w:rPr>
      <w:rFonts w:asciiTheme="majorHAnsi" w:eastAsiaTheme="majorEastAsia" w:hAnsiTheme="majorHAnsi" w:cstheme="majorBidi"/>
      <w:color w:val="2F5496" w:themeColor="accent1" w:themeShade="BF"/>
    </w:rPr>
  </w:style>
  <w:style w:type="character" w:customStyle="1" w:styleId="Ttulo8Car">
    <w:name w:val="Título 8 Car"/>
    <w:basedOn w:val="Fuentedeprrafopredeter"/>
    <w:link w:val="Ttulo8"/>
    <w:uiPriority w:val="9"/>
    <w:semiHidden/>
    <w:rsid w:val="00F5755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57551"/>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
    <w:uiPriority w:val="99"/>
    <w:unhideWhenUsed/>
    <w:rsid w:val="00F575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7551"/>
  </w:style>
  <w:style w:type="paragraph" w:styleId="Piedepgina">
    <w:name w:val="footer"/>
    <w:basedOn w:val="Normal"/>
    <w:link w:val="PiedepginaCar"/>
    <w:uiPriority w:val="99"/>
    <w:unhideWhenUsed/>
    <w:rsid w:val="00F575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7551"/>
  </w:style>
  <w:style w:type="table" w:customStyle="1" w:styleId="TableGrid">
    <w:name w:val="TableGrid"/>
    <w:rsid w:val="00F57551"/>
    <w:pPr>
      <w:spacing w:after="0" w:line="240" w:lineRule="auto"/>
    </w:pPr>
    <w:rPr>
      <w:rFonts w:eastAsiaTheme="minorEastAsia"/>
      <w:lang w:eastAsia="es-MX"/>
    </w:rPr>
    <w:tblPr>
      <w:tblCellMar>
        <w:top w:w="0" w:type="dxa"/>
        <w:left w:w="0" w:type="dxa"/>
        <w:bottom w:w="0" w:type="dxa"/>
        <w:right w:w="0" w:type="dxa"/>
      </w:tblCellMar>
    </w:tblPr>
  </w:style>
  <w:style w:type="paragraph" w:styleId="Prrafodelista">
    <w:name w:val="List Paragraph"/>
    <w:basedOn w:val="Normal"/>
    <w:uiPriority w:val="34"/>
    <w:qFormat/>
    <w:rsid w:val="00F57551"/>
    <w:pPr>
      <w:ind w:left="720"/>
      <w:contextualSpacing/>
    </w:pPr>
  </w:style>
  <w:style w:type="paragraph" w:styleId="Textoindependiente">
    <w:name w:val="Body Text"/>
    <w:basedOn w:val="Normal"/>
    <w:link w:val="TextoindependienteCar"/>
    <w:semiHidden/>
    <w:rsid w:val="00F57551"/>
    <w:pPr>
      <w:spacing w:after="0" w:line="240" w:lineRule="auto"/>
    </w:pPr>
    <w:rPr>
      <w:rFonts w:ascii="Arial" w:eastAsia="Times New Roman" w:hAnsi="Arial" w:cs="Arial"/>
      <w:noProof/>
      <w:sz w:val="20"/>
      <w:szCs w:val="24"/>
      <w:lang w:val="es-ES_tradnl" w:eastAsia="es-ES"/>
    </w:rPr>
  </w:style>
  <w:style w:type="character" w:customStyle="1" w:styleId="TextoindependienteCar">
    <w:name w:val="Texto independiente Car"/>
    <w:basedOn w:val="Fuentedeprrafopredeter"/>
    <w:link w:val="Textoindependiente"/>
    <w:semiHidden/>
    <w:rsid w:val="00F57551"/>
    <w:rPr>
      <w:rFonts w:ascii="Arial" w:eastAsia="Times New Roman" w:hAnsi="Arial" w:cs="Arial"/>
      <w:noProof/>
      <w:sz w:val="20"/>
      <w:szCs w:val="24"/>
      <w:lang w:val="es-ES_tradnl" w:eastAsia="es-ES"/>
    </w:rPr>
  </w:style>
  <w:style w:type="paragraph" w:styleId="Textoindependiente2">
    <w:name w:val="Body Text 2"/>
    <w:basedOn w:val="Normal"/>
    <w:link w:val="Textoindependiente2Car"/>
    <w:semiHidden/>
    <w:rsid w:val="00F57551"/>
    <w:pPr>
      <w:spacing w:after="0" w:line="240" w:lineRule="auto"/>
      <w:jc w:val="both"/>
    </w:pPr>
    <w:rPr>
      <w:rFonts w:ascii="Arial" w:eastAsia="Times New Roman" w:hAnsi="Arial" w:cs="Arial"/>
      <w:noProof/>
      <w:szCs w:val="24"/>
      <w:lang w:val="es-ES_tradnl" w:eastAsia="es-ES"/>
    </w:rPr>
  </w:style>
  <w:style w:type="character" w:customStyle="1" w:styleId="Textoindependiente2Car">
    <w:name w:val="Texto independiente 2 Car"/>
    <w:basedOn w:val="Fuentedeprrafopredeter"/>
    <w:link w:val="Textoindependiente2"/>
    <w:semiHidden/>
    <w:rsid w:val="00F57551"/>
    <w:rPr>
      <w:rFonts w:ascii="Arial" w:eastAsia="Times New Roman" w:hAnsi="Arial" w:cs="Arial"/>
      <w:noProof/>
      <w:szCs w:val="24"/>
      <w:lang w:val="es-ES_tradnl" w:eastAsia="es-ES"/>
    </w:rPr>
  </w:style>
  <w:style w:type="paragraph" w:styleId="NormalWeb">
    <w:name w:val="Normal (Web)"/>
    <w:basedOn w:val="Normal"/>
    <w:uiPriority w:val="99"/>
    <w:unhideWhenUsed/>
    <w:rsid w:val="00F5755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5755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57551"/>
    <w:rPr>
      <w:rFonts w:ascii="Lucida Grande" w:hAnsi="Lucida Grande" w:cs="Lucida Grande"/>
      <w:sz w:val="18"/>
      <w:szCs w:val="18"/>
    </w:rPr>
  </w:style>
  <w:style w:type="character" w:styleId="Refdecomentario">
    <w:name w:val="annotation reference"/>
    <w:basedOn w:val="Fuentedeprrafopredeter"/>
    <w:uiPriority w:val="99"/>
    <w:semiHidden/>
    <w:unhideWhenUsed/>
    <w:rsid w:val="00F57551"/>
    <w:rPr>
      <w:sz w:val="18"/>
      <w:szCs w:val="18"/>
    </w:rPr>
  </w:style>
  <w:style w:type="paragraph" w:styleId="Textocomentario">
    <w:name w:val="annotation text"/>
    <w:basedOn w:val="Normal"/>
    <w:link w:val="TextocomentarioCar"/>
    <w:uiPriority w:val="99"/>
    <w:semiHidden/>
    <w:unhideWhenUsed/>
    <w:rsid w:val="00F5755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F57551"/>
    <w:rPr>
      <w:sz w:val="24"/>
      <w:szCs w:val="24"/>
    </w:rPr>
  </w:style>
  <w:style w:type="paragraph" w:styleId="Asuntodelcomentario">
    <w:name w:val="annotation subject"/>
    <w:basedOn w:val="Textocomentario"/>
    <w:next w:val="Textocomentario"/>
    <w:link w:val="AsuntodelcomentarioCar"/>
    <w:uiPriority w:val="99"/>
    <w:semiHidden/>
    <w:unhideWhenUsed/>
    <w:rsid w:val="00F57551"/>
    <w:rPr>
      <w:b/>
      <w:bCs/>
      <w:sz w:val="20"/>
      <w:szCs w:val="20"/>
    </w:rPr>
  </w:style>
  <w:style w:type="character" w:customStyle="1" w:styleId="AsuntodelcomentarioCar">
    <w:name w:val="Asunto del comentario Car"/>
    <w:basedOn w:val="TextocomentarioCar"/>
    <w:link w:val="Asuntodelcomentario"/>
    <w:uiPriority w:val="99"/>
    <w:semiHidden/>
    <w:rsid w:val="00F57551"/>
    <w:rPr>
      <w:b/>
      <w:bCs/>
      <w:sz w:val="20"/>
      <w:szCs w:val="20"/>
    </w:rPr>
  </w:style>
  <w:style w:type="paragraph" w:styleId="Sangradetextonormal">
    <w:name w:val="Body Text Indent"/>
    <w:basedOn w:val="Normal"/>
    <w:link w:val="SangradetextonormalCar"/>
    <w:uiPriority w:val="99"/>
    <w:unhideWhenUsed/>
    <w:rsid w:val="00F57551"/>
    <w:pPr>
      <w:spacing w:after="120"/>
      <w:ind w:left="283"/>
    </w:pPr>
  </w:style>
  <w:style w:type="character" w:customStyle="1" w:styleId="SangradetextonormalCar">
    <w:name w:val="Sangría de texto normal Car"/>
    <w:basedOn w:val="Fuentedeprrafopredeter"/>
    <w:link w:val="Sangradetextonormal"/>
    <w:uiPriority w:val="99"/>
    <w:rsid w:val="00F57551"/>
  </w:style>
  <w:style w:type="character" w:styleId="Hipervnculo">
    <w:name w:val="Hyperlink"/>
    <w:uiPriority w:val="99"/>
    <w:unhideWhenUsed/>
    <w:rsid w:val="00F57551"/>
    <w:rPr>
      <w:color w:val="0000FF"/>
      <w:u w:val="single"/>
    </w:rPr>
  </w:style>
  <w:style w:type="character" w:styleId="Textoennegrita">
    <w:name w:val="Strong"/>
    <w:qFormat/>
    <w:rsid w:val="00F57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o@consejomexicanodeendocrinologia.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o@consejomexicanodeendocrinologia.org.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tacto@consejomexicanodeendocrinologia.org.mx" TargetMode="External"/><Relationship Id="rId4" Type="http://schemas.openxmlformats.org/officeDocument/2006/relationships/webSettings" Target="webSettings.xml"/><Relationship Id="rId9" Type="http://schemas.openxmlformats.org/officeDocument/2006/relationships/hyperlink" Target="mailto:contacto@consejomexicanodeendocrinologia.org.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1823</Words>
  <Characters>10029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Mexicano De Endocrinologia</dc:creator>
  <cp:keywords/>
  <dc:description/>
  <cp:lastModifiedBy>Consejo Mexicano De Endocrinologia</cp:lastModifiedBy>
  <cp:revision>2</cp:revision>
  <cp:lastPrinted>2018-03-05T19:07:00Z</cp:lastPrinted>
  <dcterms:created xsi:type="dcterms:W3CDTF">2019-12-16T21:13:00Z</dcterms:created>
  <dcterms:modified xsi:type="dcterms:W3CDTF">2019-12-16T21:13:00Z</dcterms:modified>
</cp:coreProperties>
</file>